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D4FA5" w14:textId="439810BF" w:rsidR="00673D84" w:rsidRPr="00530056" w:rsidRDefault="00FB039E" w:rsidP="00673D84">
      <w:pPr>
        <w:rPr>
          <w:rFonts w:ascii="Calibri" w:hAnsi="Calibri" w:cs="Calibri"/>
          <w:b/>
          <w:bCs/>
          <w:noProof/>
          <w:color w:val="2F6C2A"/>
          <w:sz w:val="28"/>
          <w:szCs w:val="28"/>
          <w:lang w:val="it-CH"/>
        </w:rPr>
      </w:pPr>
      <w:r>
        <w:rPr>
          <w:noProof/>
        </w:rPr>
        <w:drawing>
          <wp:anchor distT="0" distB="0" distL="114300" distR="114300" simplePos="0" relativeHeight="251658240" behindDoc="0" locked="0" layoutInCell="1" allowOverlap="1" wp14:anchorId="3525AAE9" wp14:editId="5F4CD194">
            <wp:simplePos x="0" y="0"/>
            <wp:positionH relativeFrom="column">
              <wp:posOffset>3728720</wp:posOffset>
            </wp:positionH>
            <wp:positionV relativeFrom="paragraph">
              <wp:posOffset>-262255</wp:posOffset>
            </wp:positionV>
            <wp:extent cx="2401200" cy="489600"/>
            <wp:effectExtent l="0" t="0" r="0" b="5715"/>
            <wp:wrapNone/>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RuetschePartnerA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01200" cy="489600"/>
                    </a:xfrm>
                    <a:prstGeom prst="rect">
                      <a:avLst/>
                    </a:prstGeom>
                  </pic:spPr>
                </pic:pic>
              </a:graphicData>
            </a:graphic>
            <wp14:sizeRelH relativeFrom="margin">
              <wp14:pctWidth>0</wp14:pctWidth>
            </wp14:sizeRelH>
            <wp14:sizeRelV relativeFrom="margin">
              <wp14:pctHeight>0</wp14:pctHeight>
            </wp14:sizeRelV>
          </wp:anchor>
        </w:drawing>
      </w:r>
      <w:r w:rsidR="00530056" w:rsidRPr="00530056">
        <w:rPr>
          <w:rFonts w:ascii="Calibri" w:hAnsi="Calibri" w:cs="Calibri"/>
          <w:b/>
          <w:bCs/>
          <w:noProof/>
          <w:color w:val="2F6C2A"/>
          <w:sz w:val="28"/>
          <w:szCs w:val="28"/>
          <w:lang w:val="it-CH"/>
        </w:rPr>
        <w:t>Mitarbeiterfragebogen</w:t>
      </w:r>
      <w:r w:rsidR="002B4149">
        <w:rPr>
          <w:rFonts w:ascii="Calibri" w:hAnsi="Calibri" w:cs="Calibri"/>
          <w:b/>
          <w:bCs/>
          <w:noProof/>
          <w:color w:val="2F6C2A"/>
          <w:sz w:val="28"/>
          <w:szCs w:val="28"/>
          <w:lang w:val="it-CH"/>
        </w:rPr>
        <w:t xml:space="preserve"> (ausführlich)</w:t>
      </w:r>
      <w:r>
        <w:rPr>
          <w:rFonts w:ascii="Calibri" w:hAnsi="Calibri" w:cs="Calibri"/>
          <w:b/>
          <w:bCs/>
          <w:noProof/>
          <w:color w:val="2F6C2A"/>
          <w:sz w:val="28"/>
          <w:szCs w:val="28"/>
          <w:lang w:val="it-CH"/>
        </w:rPr>
        <w:tab/>
      </w:r>
      <w:r>
        <w:rPr>
          <w:rFonts w:ascii="Calibri" w:hAnsi="Calibri" w:cs="Calibri"/>
          <w:b/>
          <w:bCs/>
          <w:noProof/>
          <w:color w:val="2F6C2A"/>
          <w:sz w:val="28"/>
          <w:szCs w:val="28"/>
          <w:lang w:val="it-CH"/>
        </w:rPr>
        <w:tab/>
      </w:r>
      <w:r>
        <w:rPr>
          <w:rFonts w:ascii="Calibri" w:hAnsi="Calibri" w:cs="Calibri"/>
          <w:b/>
          <w:bCs/>
          <w:noProof/>
          <w:color w:val="2F6C2A"/>
          <w:sz w:val="28"/>
          <w:szCs w:val="28"/>
          <w:lang w:val="it-CH"/>
        </w:rPr>
        <w:tab/>
      </w:r>
    </w:p>
    <w:p w14:paraId="06F42739" w14:textId="1C95C174" w:rsidR="00AB59BB" w:rsidRPr="00530056" w:rsidRDefault="00AB59BB" w:rsidP="00366DB7">
      <w:pPr>
        <w:pStyle w:val="Blocksatz"/>
        <w:spacing w:before="120" w:after="60"/>
        <w:rPr>
          <w:rFonts w:ascii="Calibri" w:hAnsi="Calibri" w:cs="Calibri"/>
        </w:rPr>
      </w:pPr>
    </w:p>
    <w:p w14:paraId="5F916044" w14:textId="26114762" w:rsidR="00AB59BB" w:rsidRPr="00530056" w:rsidRDefault="00AB59BB" w:rsidP="00366DB7">
      <w:pPr>
        <w:pStyle w:val="Blocksatz"/>
        <w:spacing w:after="200"/>
        <w:rPr>
          <w:rFonts w:ascii="Calibri" w:hAnsi="Calibri" w:cs="Calibri"/>
          <w:b/>
          <w:bCs/>
        </w:rPr>
      </w:pPr>
      <w:r w:rsidRPr="00530056">
        <w:rPr>
          <w:rFonts w:ascii="Calibri" w:hAnsi="Calibri" w:cs="Calibri"/>
          <w:b/>
          <w:bCs/>
        </w:rPr>
        <w:t>Persönliche Angaben:</w:t>
      </w:r>
    </w:p>
    <w:tbl>
      <w:tblPr>
        <w:tblStyle w:val="AbacusTabelle1"/>
        <w:tblW w:w="9477" w:type="dxa"/>
        <w:tblLayout w:type="fixed"/>
        <w:tblLook w:val="04A0" w:firstRow="1" w:lastRow="0" w:firstColumn="1" w:lastColumn="0" w:noHBand="0" w:noVBand="1"/>
      </w:tblPr>
      <w:tblGrid>
        <w:gridCol w:w="2977"/>
        <w:gridCol w:w="6500"/>
      </w:tblGrid>
      <w:tr w:rsidR="003A7743" w:rsidRPr="00530056" w14:paraId="2B74B964" w14:textId="3C05D4BC" w:rsidTr="003A7743">
        <w:trPr>
          <w:cnfStyle w:val="100000000000" w:firstRow="1" w:lastRow="0" w:firstColumn="0" w:lastColumn="0" w:oddVBand="0" w:evenVBand="0" w:oddHBand="0" w:evenHBand="0" w:firstRowFirstColumn="0" w:firstRowLastColumn="0" w:lastRowFirstColumn="0" w:lastRowLastColumn="0"/>
        </w:trPr>
        <w:tc>
          <w:tcPr>
            <w:tcW w:w="2977" w:type="dxa"/>
          </w:tcPr>
          <w:p w14:paraId="193AF1D9" w14:textId="24C452B6" w:rsidR="003A7743" w:rsidRPr="00530056" w:rsidRDefault="003A7743" w:rsidP="00366DB7">
            <w:pPr>
              <w:rPr>
                <w:rFonts w:ascii="Calibri" w:hAnsi="Calibri" w:cs="Calibri"/>
              </w:rPr>
            </w:pPr>
            <w:r w:rsidRPr="00530056">
              <w:rPr>
                <w:rFonts w:ascii="Calibri" w:hAnsi="Calibri" w:cs="Calibri"/>
                <w:b/>
                <w:bCs/>
              </w:rPr>
              <w:t>Personalnummer</w:t>
            </w:r>
          </w:p>
          <w:p w14:paraId="6726F122" w14:textId="4CF6201E" w:rsidR="003A7743" w:rsidRPr="00530056" w:rsidRDefault="003A7743" w:rsidP="00366DB7">
            <w:pPr>
              <w:rPr>
                <w:rFonts w:ascii="Calibri" w:hAnsi="Calibri" w:cs="Calibri"/>
              </w:rPr>
            </w:pPr>
          </w:p>
        </w:tc>
        <w:tc>
          <w:tcPr>
            <w:tcW w:w="6500" w:type="dxa"/>
          </w:tcPr>
          <w:p w14:paraId="46BEFEF9" w14:textId="30104559" w:rsidR="003A7743" w:rsidRPr="00530056" w:rsidRDefault="003A7743" w:rsidP="003A7743">
            <w:pPr>
              <w:rPr>
                <w:rFonts w:ascii="Calibri" w:hAnsi="Calibri" w:cs="Calibri"/>
              </w:rPr>
            </w:pPr>
            <w:r w:rsidRPr="00530056">
              <w:rPr>
                <w:rFonts w:ascii="Calibri" w:hAnsi="Calibri" w:cs="Calibri"/>
              </w:rPr>
              <w:t>_______________________________________________________________</w:t>
            </w:r>
          </w:p>
        </w:tc>
      </w:tr>
      <w:tr w:rsidR="003A7743" w:rsidRPr="00530056" w14:paraId="09422B75" w14:textId="7C70B7A4" w:rsidTr="003A7743">
        <w:tc>
          <w:tcPr>
            <w:tcW w:w="2977" w:type="dxa"/>
          </w:tcPr>
          <w:p w14:paraId="112CDDFF" w14:textId="77777777" w:rsidR="003A7743" w:rsidRPr="00530056" w:rsidRDefault="003A7743" w:rsidP="00366DB7">
            <w:pPr>
              <w:rPr>
                <w:rFonts w:ascii="Calibri" w:hAnsi="Calibri" w:cs="Calibri"/>
                <w:b/>
                <w:bCs/>
              </w:rPr>
            </w:pPr>
          </w:p>
          <w:p w14:paraId="37F8FA29" w14:textId="75D48EDB" w:rsidR="003A7743" w:rsidRPr="00530056" w:rsidRDefault="003A7743" w:rsidP="00366DB7">
            <w:pPr>
              <w:rPr>
                <w:rFonts w:ascii="Calibri" w:hAnsi="Calibri" w:cs="Calibri"/>
                <w:b/>
                <w:bCs/>
              </w:rPr>
            </w:pPr>
            <w:r w:rsidRPr="00530056">
              <w:rPr>
                <w:rFonts w:ascii="Calibri" w:hAnsi="Calibri" w:cs="Calibri"/>
                <w:b/>
                <w:bCs/>
              </w:rPr>
              <w:t>Nachname</w:t>
            </w:r>
          </w:p>
        </w:tc>
        <w:tc>
          <w:tcPr>
            <w:tcW w:w="6500" w:type="dxa"/>
          </w:tcPr>
          <w:p w14:paraId="7F4A8A1B" w14:textId="19ECFB1C" w:rsidR="003A7743" w:rsidRPr="00530056" w:rsidRDefault="003A7743" w:rsidP="00366DB7">
            <w:pPr>
              <w:rPr>
                <w:rFonts w:ascii="Calibri" w:hAnsi="Calibri" w:cs="Calibri"/>
              </w:rPr>
            </w:pPr>
          </w:p>
          <w:p w14:paraId="26CA6A68" w14:textId="59F6C6BD" w:rsidR="003A7743" w:rsidRPr="00530056" w:rsidRDefault="003A7743" w:rsidP="003A7743">
            <w:pPr>
              <w:jc w:val="both"/>
              <w:rPr>
                <w:rFonts w:ascii="Calibri" w:hAnsi="Calibri" w:cs="Calibri"/>
              </w:rPr>
            </w:pPr>
            <w:r w:rsidRPr="00530056">
              <w:rPr>
                <w:rFonts w:ascii="Calibri" w:hAnsi="Calibri" w:cs="Calibri"/>
              </w:rPr>
              <w:t>_______________________________________________________________</w:t>
            </w:r>
          </w:p>
          <w:p w14:paraId="0B421813" w14:textId="7069D2D7" w:rsidR="003A7743" w:rsidRPr="00530056" w:rsidRDefault="003A7743" w:rsidP="00366DB7">
            <w:pPr>
              <w:rPr>
                <w:rFonts w:ascii="Calibri" w:hAnsi="Calibri" w:cs="Calibri"/>
              </w:rPr>
            </w:pPr>
          </w:p>
        </w:tc>
      </w:tr>
      <w:tr w:rsidR="003A7743" w:rsidRPr="00530056" w14:paraId="5ABE9143" w14:textId="4AF1FA38" w:rsidTr="003A7743">
        <w:tc>
          <w:tcPr>
            <w:tcW w:w="2977" w:type="dxa"/>
          </w:tcPr>
          <w:p w14:paraId="2312E41B" w14:textId="77777777" w:rsidR="003A7743" w:rsidRPr="00530056" w:rsidRDefault="003A7743" w:rsidP="009D7C82">
            <w:pPr>
              <w:rPr>
                <w:rFonts w:ascii="Calibri" w:hAnsi="Calibri" w:cs="Calibri"/>
                <w:b/>
                <w:bCs/>
              </w:rPr>
            </w:pPr>
          </w:p>
          <w:p w14:paraId="143F7F53" w14:textId="02B4CA16" w:rsidR="003A7743" w:rsidRPr="00530056" w:rsidRDefault="003A7743" w:rsidP="009D7C82">
            <w:pPr>
              <w:rPr>
                <w:rFonts w:ascii="Calibri" w:hAnsi="Calibri" w:cs="Calibri"/>
              </w:rPr>
            </w:pPr>
            <w:r w:rsidRPr="00530056">
              <w:rPr>
                <w:rFonts w:ascii="Calibri" w:hAnsi="Calibri" w:cs="Calibri"/>
                <w:b/>
                <w:bCs/>
              </w:rPr>
              <w:t>Vorname</w:t>
            </w:r>
          </w:p>
          <w:p w14:paraId="2F5EF44B" w14:textId="29C8B7CA" w:rsidR="003A7743" w:rsidRPr="00530056" w:rsidRDefault="003A7743" w:rsidP="009D7C82">
            <w:pPr>
              <w:rPr>
                <w:rFonts w:ascii="Calibri" w:hAnsi="Calibri" w:cs="Calibri"/>
              </w:rPr>
            </w:pPr>
          </w:p>
        </w:tc>
        <w:tc>
          <w:tcPr>
            <w:tcW w:w="6500" w:type="dxa"/>
          </w:tcPr>
          <w:p w14:paraId="60FFDC81" w14:textId="77777777" w:rsidR="003A7743" w:rsidRPr="00530056" w:rsidRDefault="003A7743" w:rsidP="009D7C82">
            <w:pPr>
              <w:rPr>
                <w:rFonts w:ascii="Calibri" w:hAnsi="Calibri" w:cs="Calibri"/>
              </w:rPr>
            </w:pPr>
          </w:p>
          <w:p w14:paraId="4019088B" w14:textId="41780006" w:rsidR="003A7743" w:rsidRPr="00530056" w:rsidRDefault="003A7743" w:rsidP="009D7C82">
            <w:pPr>
              <w:rPr>
                <w:rFonts w:ascii="Calibri" w:hAnsi="Calibri" w:cs="Calibri"/>
              </w:rPr>
            </w:pPr>
            <w:r w:rsidRPr="00530056">
              <w:rPr>
                <w:rFonts w:ascii="Calibri" w:hAnsi="Calibri" w:cs="Calibri"/>
              </w:rPr>
              <w:t>_______________________________________________________________</w:t>
            </w:r>
          </w:p>
        </w:tc>
      </w:tr>
      <w:tr w:rsidR="003A7743" w:rsidRPr="00530056" w14:paraId="3DEE575B" w14:textId="77777777" w:rsidTr="003A7743">
        <w:tc>
          <w:tcPr>
            <w:tcW w:w="2977" w:type="dxa"/>
          </w:tcPr>
          <w:p w14:paraId="23533833" w14:textId="77777777" w:rsidR="003A7743" w:rsidRPr="00530056" w:rsidRDefault="003A7743" w:rsidP="009D7C82">
            <w:pPr>
              <w:rPr>
                <w:rFonts w:ascii="Calibri" w:hAnsi="Calibri" w:cs="Calibri"/>
                <w:b/>
                <w:bCs/>
              </w:rPr>
            </w:pPr>
          </w:p>
          <w:p w14:paraId="26A8B832" w14:textId="7AD0646D" w:rsidR="003A7743" w:rsidRPr="00530056" w:rsidRDefault="003A7743" w:rsidP="009D7C82">
            <w:pPr>
              <w:rPr>
                <w:rFonts w:ascii="Calibri" w:hAnsi="Calibri" w:cs="Calibri"/>
                <w:b/>
                <w:bCs/>
              </w:rPr>
            </w:pPr>
            <w:r w:rsidRPr="00530056">
              <w:rPr>
                <w:rFonts w:ascii="Calibri" w:hAnsi="Calibri" w:cs="Calibri"/>
                <w:b/>
                <w:bCs/>
              </w:rPr>
              <w:t>Sozialversicherungsnummer</w:t>
            </w:r>
          </w:p>
          <w:p w14:paraId="1C22EC44" w14:textId="00E32FAD" w:rsidR="003A7743" w:rsidRPr="00530056" w:rsidRDefault="003A7743" w:rsidP="009D7C82">
            <w:pPr>
              <w:rPr>
                <w:rFonts w:ascii="Calibri" w:hAnsi="Calibri" w:cs="Calibri"/>
                <w:b/>
                <w:bCs/>
              </w:rPr>
            </w:pPr>
          </w:p>
        </w:tc>
        <w:tc>
          <w:tcPr>
            <w:tcW w:w="6500" w:type="dxa"/>
          </w:tcPr>
          <w:p w14:paraId="36899D2E" w14:textId="77777777" w:rsidR="003A7743" w:rsidRPr="00530056" w:rsidRDefault="003A7743" w:rsidP="009D7C82">
            <w:pPr>
              <w:rPr>
                <w:rFonts w:ascii="Calibri" w:hAnsi="Calibri" w:cs="Calibri"/>
              </w:rPr>
            </w:pPr>
          </w:p>
          <w:p w14:paraId="4C1A73ED" w14:textId="6B2E4220" w:rsidR="003A7743" w:rsidRPr="00530056" w:rsidRDefault="003A7743" w:rsidP="009D7C82">
            <w:pPr>
              <w:rPr>
                <w:rFonts w:ascii="Calibri" w:hAnsi="Calibri" w:cs="Calibri"/>
              </w:rPr>
            </w:pPr>
            <w:r w:rsidRPr="00530056">
              <w:rPr>
                <w:rFonts w:ascii="Calibri" w:hAnsi="Calibri" w:cs="Calibri"/>
              </w:rPr>
              <w:t>_______________________________________________________________</w:t>
            </w:r>
          </w:p>
        </w:tc>
      </w:tr>
      <w:tr w:rsidR="003A7743" w:rsidRPr="00530056" w14:paraId="693E29F6" w14:textId="77777777" w:rsidTr="003A7743">
        <w:tc>
          <w:tcPr>
            <w:tcW w:w="2977" w:type="dxa"/>
          </w:tcPr>
          <w:p w14:paraId="05EC4437" w14:textId="77777777" w:rsidR="003A7743" w:rsidRPr="00530056" w:rsidRDefault="003A7743" w:rsidP="009D7C82">
            <w:pPr>
              <w:rPr>
                <w:rFonts w:ascii="Calibri" w:hAnsi="Calibri" w:cs="Calibri"/>
                <w:b/>
                <w:bCs/>
              </w:rPr>
            </w:pPr>
          </w:p>
          <w:p w14:paraId="3DC1B6AA" w14:textId="77777777" w:rsidR="003A7743" w:rsidRPr="00530056" w:rsidRDefault="003A7743" w:rsidP="009D7C82">
            <w:pPr>
              <w:rPr>
                <w:rFonts w:ascii="Calibri" w:hAnsi="Calibri" w:cs="Calibri"/>
                <w:b/>
                <w:bCs/>
              </w:rPr>
            </w:pPr>
            <w:r w:rsidRPr="00530056">
              <w:rPr>
                <w:rFonts w:ascii="Calibri" w:hAnsi="Calibri" w:cs="Calibri"/>
                <w:b/>
                <w:bCs/>
              </w:rPr>
              <w:t>Adresse gültig ab</w:t>
            </w:r>
          </w:p>
          <w:p w14:paraId="0F04894D" w14:textId="241B1357" w:rsidR="003A7743" w:rsidRPr="00530056" w:rsidRDefault="003A7743" w:rsidP="009D7C82">
            <w:pPr>
              <w:rPr>
                <w:rFonts w:ascii="Calibri" w:hAnsi="Calibri" w:cs="Calibri"/>
                <w:b/>
                <w:bCs/>
              </w:rPr>
            </w:pPr>
          </w:p>
        </w:tc>
        <w:tc>
          <w:tcPr>
            <w:tcW w:w="6500" w:type="dxa"/>
          </w:tcPr>
          <w:p w14:paraId="527B967B" w14:textId="77777777" w:rsidR="003A7743" w:rsidRPr="00530056" w:rsidRDefault="003A7743" w:rsidP="009D7C82">
            <w:pPr>
              <w:rPr>
                <w:rFonts w:ascii="Calibri" w:hAnsi="Calibri" w:cs="Calibri"/>
              </w:rPr>
            </w:pPr>
          </w:p>
          <w:p w14:paraId="3C141388" w14:textId="4D6F2811" w:rsidR="003A7743" w:rsidRPr="00530056" w:rsidRDefault="003A7743" w:rsidP="009D7C82">
            <w:pPr>
              <w:rPr>
                <w:rFonts w:ascii="Calibri" w:hAnsi="Calibri" w:cs="Calibri"/>
              </w:rPr>
            </w:pPr>
            <w:r w:rsidRPr="00530056">
              <w:rPr>
                <w:rFonts w:ascii="Calibri" w:hAnsi="Calibri" w:cs="Calibri"/>
              </w:rPr>
              <w:t>_______________________________________________________________</w:t>
            </w:r>
          </w:p>
        </w:tc>
      </w:tr>
      <w:tr w:rsidR="003A7743" w:rsidRPr="00530056" w14:paraId="3815488F" w14:textId="77777777" w:rsidTr="003A7743">
        <w:tc>
          <w:tcPr>
            <w:tcW w:w="2977" w:type="dxa"/>
          </w:tcPr>
          <w:p w14:paraId="52C1113C" w14:textId="77777777" w:rsidR="003A7743" w:rsidRPr="00530056" w:rsidRDefault="003A7743" w:rsidP="009D7C82">
            <w:pPr>
              <w:rPr>
                <w:rFonts w:ascii="Calibri" w:hAnsi="Calibri" w:cs="Calibri"/>
                <w:b/>
                <w:bCs/>
              </w:rPr>
            </w:pPr>
          </w:p>
          <w:p w14:paraId="290A62E2" w14:textId="09EC8BEF" w:rsidR="003A7743" w:rsidRPr="00530056" w:rsidRDefault="003A7743" w:rsidP="009D7C82">
            <w:pPr>
              <w:rPr>
                <w:rFonts w:ascii="Calibri" w:hAnsi="Calibri" w:cs="Calibri"/>
                <w:b/>
                <w:bCs/>
              </w:rPr>
            </w:pPr>
            <w:r w:rsidRPr="00530056">
              <w:rPr>
                <w:rFonts w:ascii="Calibri" w:hAnsi="Calibri" w:cs="Calibri"/>
                <w:b/>
                <w:bCs/>
              </w:rPr>
              <w:t>Strasse</w:t>
            </w:r>
          </w:p>
          <w:p w14:paraId="29C7C03D" w14:textId="689B4DF3" w:rsidR="003A7743" w:rsidRPr="00530056" w:rsidRDefault="003A7743" w:rsidP="009D7C82">
            <w:pPr>
              <w:rPr>
                <w:rFonts w:ascii="Calibri" w:hAnsi="Calibri" w:cs="Calibri"/>
                <w:b/>
                <w:bCs/>
              </w:rPr>
            </w:pPr>
          </w:p>
        </w:tc>
        <w:tc>
          <w:tcPr>
            <w:tcW w:w="6500" w:type="dxa"/>
          </w:tcPr>
          <w:p w14:paraId="67AF9159" w14:textId="77777777" w:rsidR="003A7743" w:rsidRPr="00530056" w:rsidRDefault="003A7743" w:rsidP="009D7C82">
            <w:pPr>
              <w:rPr>
                <w:rFonts w:ascii="Calibri" w:hAnsi="Calibri" w:cs="Calibri"/>
              </w:rPr>
            </w:pPr>
          </w:p>
          <w:p w14:paraId="6F26A1AC" w14:textId="58CC32BC" w:rsidR="003A7743" w:rsidRPr="00530056" w:rsidRDefault="003A7743" w:rsidP="009D7C82">
            <w:pPr>
              <w:rPr>
                <w:rFonts w:ascii="Calibri" w:hAnsi="Calibri" w:cs="Calibri"/>
              </w:rPr>
            </w:pPr>
            <w:r w:rsidRPr="00530056">
              <w:rPr>
                <w:rFonts w:ascii="Calibri" w:hAnsi="Calibri" w:cs="Calibri"/>
              </w:rPr>
              <w:t>_______________________________________________________________</w:t>
            </w:r>
          </w:p>
        </w:tc>
      </w:tr>
      <w:tr w:rsidR="003A7743" w:rsidRPr="00530056" w14:paraId="4747391D" w14:textId="77777777" w:rsidTr="003A7743">
        <w:tc>
          <w:tcPr>
            <w:tcW w:w="2977" w:type="dxa"/>
          </w:tcPr>
          <w:p w14:paraId="4EFD81FC" w14:textId="77777777" w:rsidR="003A7743" w:rsidRPr="00530056" w:rsidRDefault="003A7743" w:rsidP="009D7C82">
            <w:pPr>
              <w:rPr>
                <w:rFonts w:ascii="Calibri" w:hAnsi="Calibri" w:cs="Calibri"/>
                <w:b/>
                <w:bCs/>
              </w:rPr>
            </w:pPr>
          </w:p>
          <w:p w14:paraId="40E1B5EE" w14:textId="77777777" w:rsidR="003A7743" w:rsidRPr="00530056" w:rsidRDefault="003A7743" w:rsidP="009D7C82">
            <w:pPr>
              <w:rPr>
                <w:rFonts w:ascii="Calibri" w:hAnsi="Calibri" w:cs="Calibri"/>
                <w:b/>
                <w:bCs/>
              </w:rPr>
            </w:pPr>
            <w:r w:rsidRPr="00530056">
              <w:rPr>
                <w:rFonts w:ascii="Calibri" w:hAnsi="Calibri" w:cs="Calibri"/>
                <w:b/>
                <w:bCs/>
              </w:rPr>
              <w:t>Zusatz</w:t>
            </w:r>
          </w:p>
          <w:p w14:paraId="7A57F2EF" w14:textId="20FDBA53" w:rsidR="003A7743" w:rsidRPr="00530056" w:rsidRDefault="003A7743" w:rsidP="009D7C82">
            <w:pPr>
              <w:rPr>
                <w:rFonts w:ascii="Calibri" w:hAnsi="Calibri" w:cs="Calibri"/>
                <w:b/>
                <w:bCs/>
              </w:rPr>
            </w:pPr>
          </w:p>
        </w:tc>
        <w:tc>
          <w:tcPr>
            <w:tcW w:w="6500" w:type="dxa"/>
          </w:tcPr>
          <w:p w14:paraId="7224AA95" w14:textId="77777777" w:rsidR="003A7743" w:rsidRPr="00530056" w:rsidRDefault="003A7743" w:rsidP="009D7C82">
            <w:pPr>
              <w:rPr>
                <w:rFonts w:ascii="Calibri" w:hAnsi="Calibri" w:cs="Calibri"/>
              </w:rPr>
            </w:pPr>
          </w:p>
          <w:p w14:paraId="1B0FC6B8" w14:textId="3CB492F3" w:rsidR="003A7743" w:rsidRPr="00530056" w:rsidRDefault="003A7743" w:rsidP="009D7C82">
            <w:pPr>
              <w:rPr>
                <w:rFonts w:ascii="Calibri" w:hAnsi="Calibri" w:cs="Calibri"/>
              </w:rPr>
            </w:pPr>
            <w:r w:rsidRPr="00530056">
              <w:rPr>
                <w:rFonts w:ascii="Calibri" w:hAnsi="Calibri" w:cs="Calibri"/>
              </w:rPr>
              <w:t>_______________________________________________________________</w:t>
            </w:r>
          </w:p>
        </w:tc>
      </w:tr>
      <w:tr w:rsidR="003A7743" w:rsidRPr="00530056" w14:paraId="3AD81837" w14:textId="77777777" w:rsidTr="003A7743">
        <w:tc>
          <w:tcPr>
            <w:tcW w:w="2977" w:type="dxa"/>
          </w:tcPr>
          <w:p w14:paraId="1ECCBE69" w14:textId="77777777" w:rsidR="003A7743" w:rsidRPr="00530056" w:rsidRDefault="003A7743" w:rsidP="009D7C82">
            <w:pPr>
              <w:rPr>
                <w:rFonts w:ascii="Calibri" w:hAnsi="Calibri" w:cs="Calibri"/>
                <w:b/>
                <w:bCs/>
              </w:rPr>
            </w:pPr>
          </w:p>
          <w:p w14:paraId="0715FECF" w14:textId="2D89E96D" w:rsidR="003A7743" w:rsidRPr="00530056" w:rsidRDefault="003A7743" w:rsidP="009D7C82">
            <w:pPr>
              <w:rPr>
                <w:rFonts w:ascii="Calibri" w:hAnsi="Calibri" w:cs="Calibri"/>
                <w:b/>
                <w:bCs/>
              </w:rPr>
            </w:pPr>
            <w:r w:rsidRPr="00530056">
              <w:rPr>
                <w:rFonts w:ascii="Calibri" w:hAnsi="Calibri" w:cs="Calibri"/>
                <w:b/>
                <w:bCs/>
              </w:rPr>
              <w:t>Postleitzahl / Ort</w:t>
            </w:r>
          </w:p>
          <w:p w14:paraId="200056EF" w14:textId="387F4F67" w:rsidR="003A7743" w:rsidRPr="00530056" w:rsidRDefault="003A7743" w:rsidP="009D7C82">
            <w:pPr>
              <w:rPr>
                <w:rFonts w:ascii="Calibri" w:hAnsi="Calibri" w:cs="Calibri"/>
                <w:b/>
                <w:bCs/>
              </w:rPr>
            </w:pPr>
          </w:p>
        </w:tc>
        <w:tc>
          <w:tcPr>
            <w:tcW w:w="6500" w:type="dxa"/>
          </w:tcPr>
          <w:p w14:paraId="37D50318" w14:textId="77777777" w:rsidR="003A7743" w:rsidRPr="00530056" w:rsidRDefault="003A7743" w:rsidP="009D7C82">
            <w:pPr>
              <w:rPr>
                <w:rFonts w:ascii="Calibri" w:hAnsi="Calibri" w:cs="Calibri"/>
              </w:rPr>
            </w:pPr>
          </w:p>
          <w:p w14:paraId="4813CE24" w14:textId="41515DA8" w:rsidR="003A7743" w:rsidRPr="00530056" w:rsidRDefault="003A7743" w:rsidP="009D7C82">
            <w:pPr>
              <w:rPr>
                <w:rFonts w:ascii="Calibri" w:hAnsi="Calibri" w:cs="Calibri"/>
              </w:rPr>
            </w:pPr>
            <w:r w:rsidRPr="00530056">
              <w:rPr>
                <w:rFonts w:ascii="Calibri" w:hAnsi="Calibri" w:cs="Calibri"/>
              </w:rPr>
              <w:t>_______________________________________________________________</w:t>
            </w:r>
          </w:p>
        </w:tc>
      </w:tr>
    </w:tbl>
    <w:p w14:paraId="1BDD2435" w14:textId="77777777" w:rsidR="00AB59BB" w:rsidRPr="00530056" w:rsidRDefault="00AB59BB" w:rsidP="00673D84">
      <w:pPr>
        <w:pStyle w:val="BlocksatzmitAbstand"/>
        <w:rPr>
          <w:rFonts w:ascii="Calibri" w:hAnsi="Calibri" w:cs="Calibri"/>
        </w:rPr>
      </w:pPr>
    </w:p>
    <w:p w14:paraId="03C1197D" w14:textId="77777777" w:rsidR="009D7C82" w:rsidRPr="00530056" w:rsidRDefault="009D7C82" w:rsidP="009D7C82">
      <w:pPr>
        <w:spacing w:before="120" w:after="60"/>
        <w:rPr>
          <w:rFonts w:ascii="Calibri" w:hAnsi="Calibri" w:cs="Calibri"/>
        </w:rPr>
      </w:pPr>
      <w:r w:rsidRPr="00530056">
        <w:rPr>
          <w:rFonts w:ascii="Calibri" w:hAnsi="Calibri" w:cs="Calibri"/>
          <w:noProof/>
        </w:rPr>
        <w:drawing>
          <wp:inline distT="0" distB="0" distL="0" distR="0" wp14:anchorId="493EAA4B" wp14:editId="61C28643">
            <wp:extent cx="265176" cy="265176"/>
            <wp:effectExtent l="0" t="0" r="1905" b="190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nfo Icon.emf"/>
                    <pic:cNvPicPr/>
                  </pic:nvPicPr>
                  <pic:blipFill>
                    <a:blip r:embed="rId12"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p>
    <w:p w14:paraId="0C538C2D" w14:textId="107AC16A" w:rsidR="009D7C82" w:rsidRPr="00530056" w:rsidRDefault="009D7C82" w:rsidP="009D7C82">
      <w:pPr>
        <w:pStyle w:val="Blocksatz"/>
        <w:rPr>
          <w:rFonts w:ascii="Calibri" w:hAnsi="Calibri" w:cs="Calibri"/>
          <w:lang w:val="de-CH"/>
        </w:rPr>
      </w:pPr>
      <w:r w:rsidRPr="00530056">
        <w:rPr>
          <w:rFonts w:ascii="Calibri" w:hAnsi="Calibri" w:cs="Calibri"/>
          <w:b/>
          <w:bCs/>
        </w:rPr>
        <w:t>Information:</w:t>
      </w:r>
      <w:r w:rsidRPr="00530056">
        <w:rPr>
          <w:rFonts w:ascii="Calibri" w:hAnsi="Calibri" w:cs="Calibri"/>
        </w:rPr>
        <w:t xml:space="preserve"> </w:t>
      </w:r>
      <w:r w:rsidR="003A7743" w:rsidRPr="00530056">
        <w:rPr>
          <w:rFonts w:ascii="Calibri" w:hAnsi="Calibri" w:cs="Calibri"/>
          <w:lang w:val="de-CH"/>
        </w:rPr>
        <w:t>Für die nachfolgenden Angaben ist der Zustand des letzten Tages des Monats relevant.</w:t>
      </w:r>
    </w:p>
    <w:p w14:paraId="2C8C0052" w14:textId="4E169C49" w:rsidR="009D7C82" w:rsidRPr="00530056" w:rsidRDefault="009D7C82" w:rsidP="009D7C82">
      <w:pPr>
        <w:pStyle w:val="Blocksatz"/>
        <w:rPr>
          <w:rFonts w:ascii="Calibri" w:hAnsi="Calibri" w:cs="Calibri"/>
          <w:lang w:val="de-CH"/>
        </w:rPr>
      </w:pPr>
    </w:p>
    <w:p w14:paraId="54768605" w14:textId="1816E5C7" w:rsidR="003A7743" w:rsidRPr="00530056" w:rsidRDefault="003A7743" w:rsidP="009D7C82">
      <w:pPr>
        <w:pStyle w:val="Blocksatz"/>
        <w:rPr>
          <w:rFonts w:ascii="Calibri" w:hAnsi="Calibri" w:cs="Calibri"/>
          <w:lang w:val="de-CH"/>
        </w:rPr>
      </w:pPr>
    </w:p>
    <w:tbl>
      <w:tblPr>
        <w:tblStyle w:val="AbacusTabelle1"/>
        <w:tblW w:w="9477" w:type="dxa"/>
        <w:tblLayout w:type="fixed"/>
        <w:tblLook w:val="04A0" w:firstRow="1" w:lastRow="0" w:firstColumn="1" w:lastColumn="0" w:noHBand="0" w:noVBand="1"/>
      </w:tblPr>
      <w:tblGrid>
        <w:gridCol w:w="2977"/>
        <w:gridCol w:w="6500"/>
      </w:tblGrid>
      <w:tr w:rsidR="003A7743" w:rsidRPr="00530056" w14:paraId="15D0DB35" w14:textId="77777777" w:rsidTr="003A7743">
        <w:trPr>
          <w:cnfStyle w:val="100000000000" w:firstRow="1" w:lastRow="0" w:firstColumn="0" w:lastColumn="0" w:oddVBand="0" w:evenVBand="0" w:oddHBand="0" w:evenHBand="0" w:firstRowFirstColumn="0" w:firstRowLastColumn="0" w:lastRowFirstColumn="0" w:lastRowLastColumn="0"/>
        </w:trPr>
        <w:tc>
          <w:tcPr>
            <w:tcW w:w="2977" w:type="dxa"/>
          </w:tcPr>
          <w:p w14:paraId="07FA7409" w14:textId="77777777" w:rsidR="003A7743" w:rsidRPr="00530056" w:rsidRDefault="003A7743" w:rsidP="003A7743">
            <w:pPr>
              <w:rPr>
                <w:rFonts w:ascii="Calibri" w:hAnsi="Calibri" w:cs="Calibri"/>
                <w:b/>
                <w:bCs/>
              </w:rPr>
            </w:pPr>
          </w:p>
          <w:p w14:paraId="2E422FD9" w14:textId="1EC2A7BA" w:rsidR="003A7743" w:rsidRPr="00530056" w:rsidRDefault="003A7743" w:rsidP="003A7743">
            <w:pPr>
              <w:rPr>
                <w:rFonts w:ascii="Calibri" w:hAnsi="Calibri" w:cs="Calibri"/>
                <w:b/>
                <w:bCs/>
              </w:rPr>
            </w:pPr>
            <w:r w:rsidRPr="00530056">
              <w:rPr>
                <w:rFonts w:ascii="Calibri" w:hAnsi="Calibri" w:cs="Calibri"/>
                <w:b/>
                <w:bCs/>
              </w:rPr>
              <w:t xml:space="preserve">Informationen gültig ab </w:t>
            </w:r>
          </w:p>
          <w:p w14:paraId="58ACF214" w14:textId="0796779D" w:rsidR="003A7743" w:rsidRPr="00530056" w:rsidRDefault="003A7743" w:rsidP="003A7743">
            <w:pPr>
              <w:rPr>
                <w:rFonts w:ascii="Calibri" w:hAnsi="Calibri" w:cs="Calibri"/>
              </w:rPr>
            </w:pPr>
            <w:r w:rsidRPr="00530056">
              <w:rPr>
                <w:rFonts w:ascii="Calibri" w:hAnsi="Calibri" w:cs="Calibri"/>
              </w:rPr>
              <w:t>(Monat / Jahr)</w:t>
            </w:r>
          </w:p>
          <w:p w14:paraId="3C32629C" w14:textId="77777777" w:rsidR="003A7743" w:rsidRPr="00530056" w:rsidRDefault="003A7743" w:rsidP="003A7743">
            <w:pPr>
              <w:rPr>
                <w:rFonts w:ascii="Calibri" w:hAnsi="Calibri" w:cs="Calibri"/>
                <w:b/>
                <w:bCs/>
              </w:rPr>
            </w:pPr>
          </w:p>
        </w:tc>
        <w:tc>
          <w:tcPr>
            <w:tcW w:w="6500" w:type="dxa"/>
          </w:tcPr>
          <w:p w14:paraId="73FDDF26" w14:textId="77777777" w:rsidR="003A7743" w:rsidRPr="00530056" w:rsidRDefault="003A7743" w:rsidP="003A7743">
            <w:pPr>
              <w:rPr>
                <w:rFonts w:ascii="Calibri" w:hAnsi="Calibri" w:cs="Calibri"/>
              </w:rPr>
            </w:pPr>
          </w:p>
          <w:p w14:paraId="6D66A4E5" w14:textId="77777777" w:rsidR="003A7743" w:rsidRPr="00530056" w:rsidRDefault="003A7743" w:rsidP="003A7743">
            <w:pPr>
              <w:rPr>
                <w:rFonts w:ascii="Calibri" w:hAnsi="Calibri" w:cs="Calibri"/>
              </w:rPr>
            </w:pPr>
            <w:r w:rsidRPr="00530056">
              <w:rPr>
                <w:rFonts w:ascii="Calibri" w:hAnsi="Calibri" w:cs="Calibri"/>
              </w:rPr>
              <w:t>_______________________________________________________________</w:t>
            </w:r>
          </w:p>
        </w:tc>
      </w:tr>
      <w:tr w:rsidR="003A7743" w:rsidRPr="00530056" w14:paraId="1674AD03" w14:textId="77777777" w:rsidTr="003A7743">
        <w:tc>
          <w:tcPr>
            <w:tcW w:w="2977" w:type="dxa"/>
          </w:tcPr>
          <w:p w14:paraId="08763708" w14:textId="77777777" w:rsidR="003A7743" w:rsidRPr="00530056" w:rsidRDefault="003A7743" w:rsidP="003A7743">
            <w:pPr>
              <w:rPr>
                <w:rFonts w:ascii="Calibri" w:hAnsi="Calibri" w:cs="Calibri"/>
                <w:b/>
                <w:bCs/>
              </w:rPr>
            </w:pPr>
          </w:p>
          <w:p w14:paraId="3A29D8EA" w14:textId="2A9448C1" w:rsidR="003A7743" w:rsidRPr="00530056" w:rsidRDefault="003A7743" w:rsidP="003A7743">
            <w:pPr>
              <w:rPr>
                <w:rFonts w:ascii="Calibri" w:hAnsi="Calibri" w:cs="Calibri"/>
                <w:b/>
                <w:bCs/>
              </w:rPr>
            </w:pPr>
            <w:r w:rsidRPr="00530056">
              <w:rPr>
                <w:rFonts w:ascii="Calibri" w:hAnsi="Calibri" w:cs="Calibri"/>
                <w:b/>
                <w:bCs/>
              </w:rPr>
              <w:t>Nationalität</w:t>
            </w:r>
          </w:p>
          <w:p w14:paraId="72736CE2" w14:textId="77777777" w:rsidR="003A7743" w:rsidRPr="00530056" w:rsidRDefault="003A7743" w:rsidP="00530056">
            <w:pPr>
              <w:jc w:val="center"/>
              <w:rPr>
                <w:rFonts w:ascii="Calibri" w:hAnsi="Calibri" w:cs="Calibri"/>
                <w:b/>
                <w:bCs/>
              </w:rPr>
            </w:pPr>
          </w:p>
        </w:tc>
        <w:tc>
          <w:tcPr>
            <w:tcW w:w="6500" w:type="dxa"/>
          </w:tcPr>
          <w:p w14:paraId="51251F2C" w14:textId="77777777" w:rsidR="003A7743" w:rsidRPr="00530056" w:rsidRDefault="003A7743" w:rsidP="003A7743">
            <w:pPr>
              <w:rPr>
                <w:rFonts w:ascii="Calibri" w:hAnsi="Calibri" w:cs="Calibri"/>
              </w:rPr>
            </w:pPr>
          </w:p>
          <w:p w14:paraId="1829CB9B" w14:textId="77777777" w:rsidR="003A7743" w:rsidRPr="00530056" w:rsidRDefault="003A7743" w:rsidP="003A7743">
            <w:pPr>
              <w:rPr>
                <w:rFonts w:ascii="Calibri" w:hAnsi="Calibri" w:cs="Calibri"/>
              </w:rPr>
            </w:pPr>
            <w:r w:rsidRPr="00530056">
              <w:rPr>
                <w:rFonts w:ascii="Calibri" w:hAnsi="Calibri" w:cs="Calibri"/>
              </w:rPr>
              <w:t>_______________________________________________________________</w:t>
            </w:r>
          </w:p>
        </w:tc>
      </w:tr>
      <w:tr w:rsidR="003A7743" w:rsidRPr="00530056" w14:paraId="0B467857" w14:textId="77777777" w:rsidTr="003A7743">
        <w:tc>
          <w:tcPr>
            <w:tcW w:w="2977" w:type="dxa"/>
          </w:tcPr>
          <w:p w14:paraId="151E0C4E" w14:textId="77777777" w:rsidR="003A7743" w:rsidRPr="00530056" w:rsidRDefault="003A7743" w:rsidP="003A7743">
            <w:pPr>
              <w:rPr>
                <w:rFonts w:ascii="Calibri" w:hAnsi="Calibri" w:cs="Calibri"/>
                <w:b/>
                <w:bCs/>
              </w:rPr>
            </w:pPr>
          </w:p>
          <w:p w14:paraId="3CCAD95D" w14:textId="1BA2B31F" w:rsidR="003A7743" w:rsidRPr="00530056" w:rsidRDefault="00823401" w:rsidP="003A7743">
            <w:pPr>
              <w:rPr>
                <w:rFonts w:ascii="Calibri" w:hAnsi="Calibri" w:cs="Calibri"/>
                <w:b/>
                <w:bCs/>
              </w:rPr>
            </w:pPr>
            <w:r w:rsidRPr="00530056">
              <w:rPr>
                <w:rFonts w:ascii="Calibri" w:hAnsi="Calibri" w:cs="Calibri"/>
                <w:b/>
                <w:bCs/>
              </w:rPr>
              <w:t>Bewilligungsart</w:t>
            </w:r>
          </w:p>
          <w:p w14:paraId="4D019422" w14:textId="77777777" w:rsidR="003A7743" w:rsidRPr="00530056" w:rsidRDefault="003A7743" w:rsidP="003A7743">
            <w:pPr>
              <w:rPr>
                <w:rFonts w:ascii="Calibri" w:hAnsi="Calibri" w:cs="Calibri"/>
                <w:b/>
                <w:bCs/>
              </w:rPr>
            </w:pPr>
          </w:p>
        </w:tc>
        <w:tc>
          <w:tcPr>
            <w:tcW w:w="6500" w:type="dxa"/>
          </w:tcPr>
          <w:p w14:paraId="509CC3E7" w14:textId="77777777" w:rsidR="003A7743" w:rsidRPr="00530056" w:rsidRDefault="003A7743" w:rsidP="003A7743">
            <w:pPr>
              <w:rPr>
                <w:rFonts w:ascii="Calibri" w:hAnsi="Calibri" w:cs="Calibri"/>
              </w:rPr>
            </w:pPr>
          </w:p>
          <w:p w14:paraId="29144FCF" w14:textId="77777777" w:rsidR="003A7743" w:rsidRPr="00530056" w:rsidRDefault="003A7743" w:rsidP="003A7743">
            <w:pPr>
              <w:rPr>
                <w:rFonts w:ascii="Calibri" w:hAnsi="Calibri" w:cs="Calibri"/>
              </w:rPr>
            </w:pPr>
            <w:r w:rsidRPr="00530056">
              <w:rPr>
                <w:rFonts w:ascii="Calibri" w:hAnsi="Calibri" w:cs="Calibri"/>
              </w:rPr>
              <w:t>_______________________________________________________________</w:t>
            </w:r>
          </w:p>
        </w:tc>
      </w:tr>
    </w:tbl>
    <w:p w14:paraId="6D3984DF" w14:textId="321AC70B" w:rsidR="00907296" w:rsidRPr="00530056" w:rsidRDefault="00907296" w:rsidP="009D7C82">
      <w:pPr>
        <w:pStyle w:val="Blocksatz"/>
        <w:rPr>
          <w:rFonts w:ascii="Calibri" w:hAnsi="Calibri" w:cs="Calibri"/>
          <w:lang w:val="de-CH"/>
        </w:rPr>
      </w:pPr>
    </w:p>
    <w:p w14:paraId="4852B2EF" w14:textId="00CF3D76" w:rsidR="00907296" w:rsidRPr="00530056" w:rsidRDefault="00907296" w:rsidP="009D7C82">
      <w:pPr>
        <w:pStyle w:val="Blocksatz"/>
        <w:rPr>
          <w:rFonts w:ascii="Calibri" w:hAnsi="Calibri" w:cs="Calibri"/>
          <w:lang w:val="de-CH"/>
        </w:rPr>
      </w:pPr>
    </w:p>
    <w:p w14:paraId="29757637" w14:textId="77777777" w:rsidR="00907296" w:rsidRPr="00530056" w:rsidRDefault="00907296" w:rsidP="009D7C82">
      <w:pPr>
        <w:pStyle w:val="Blocksatz"/>
        <w:rPr>
          <w:rFonts w:ascii="Calibri" w:hAnsi="Calibri" w:cs="Calibri"/>
          <w:lang w:val="de-CH"/>
        </w:rPr>
      </w:pPr>
    </w:p>
    <w:p w14:paraId="354EB202" w14:textId="77777777" w:rsidR="00907296" w:rsidRPr="00530056" w:rsidRDefault="00907296" w:rsidP="009D7C82">
      <w:pPr>
        <w:pStyle w:val="Blocksatz"/>
        <w:rPr>
          <w:rFonts w:ascii="Calibri" w:hAnsi="Calibri" w:cs="Calibri"/>
          <w:lang w:val="de-CH"/>
        </w:rPr>
      </w:pPr>
    </w:p>
    <w:p w14:paraId="119FC14F" w14:textId="77777777" w:rsidR="002B4149" w:rsidRDefault="002B4149">
      <w:r>
        <w:br w:type="page"/>
      </w:r>
    </w:p>
    <w:tbl>
      <w:tblPr>
        <w:tblStyle w:val="AbacusTabelle1"/>
        <w:tblW w:w="9477" w:type="dxa"/>
        <w:tblLayout w:type="fixed"/>
        <w:tblLook w:val="04A0" w:firstRow="1" w:lastRow="0" w:firstColumn="1" w:lastColumn="0" w:noHBand="0" w:noVBand="1"/>
      </w:tblPr>
      <w:tblGrid>
        <w:gridCol w:w="2977"/>
        <w:gridCol w:w="6500"/>
      </w:tblGrid>
      <w:tr w:rsidR="00823401" w:rsidRPr="00530056" w14:paraId="2CDF5188" w14:textId="77777777" w:rsidTr="00133703">
        <w:trPr>
          <w:cnfStyle w:val="100000000000" w:firstRow="1" w:lastRow="0" w:firstColumn="0" w:lastColumn="0" w:oddVBand="0" w:evenVBand="0" w:oddHBand="0" w:evenHBand="0" w:firstRowFirstColumn="0" w:firstRowLastColumn="0" w:lastRowFirstColumn="0" w:lastRowLastColumn="0"/>
        </w:trPr>
        <w:tc>
          <w:tcPr>
            <w:tcW w:w="2977" w:type="dxa"/>
          </w:tcPr>
          <w:p w14:paraId="1DC5E1CF" w14:textId="7DED3F3B" w:rsidR="00823401" w:rsidRPr="00530056" w:rsidRDefault="00907296" w:rsidP="00823401">
            <w:pPr>
              <w:rPr>
                <w:rFonts w:ascii="Calibri" w:hAnsi="Calibri" w:cs="Calibri"/>
                <w:b/>
                <w:bCs/>
              </w:rPr>
            </w:pPr>
            <w:r w:rsidRPr="00530056">
              <w:rPr>
                <w:rFonts w:ascii="Calibri" w:hAnsi="Calibri" w:cs="Calibri"/>
                <w:b/>
                <w:bCs/>
              </w:rPr>
              <w:lastRenderedPageBreak/>
              <w:t>Zivilstand</w:t>
            </w:r>
          </w:p>
          <w:p w14:paraId="6659899B" w14:textId="5C7F6155" w:rsidR="00907296" w:rsidRPr="00530056" w:rsidRDefault="00907296" w:rsidP="00823401">
            <w:pPr>
              <w:rPr>
                <w:rFonts w:ascii="Calibri" w:hAnsi="Calibri" w:cs="Calibri"/>
              </w:rPr>
            </w:pPr>
          </w:p>
        </w:tc>
        <w:tc>
          <w:tcPr>
            <w:tcW w:w="6500" w:type="dxa"/>
          </w:tcPr>
          <w:p w14:paraId="09D850F1" w14:textId="77777777" w:rsidR="00907296" w:rsidRPr="00530056" w:rsidRDefault="00F500FE" w:rsidP="00907296">
            <w:pPr>
              <w:rPr>
                <w:rFonts w:ascii="Calibri" w:hAnsi="Calibri" w:cs="Calibri"/>
              </w:rPr>
            </w:pPr>
            <w:sdt>
              <w:sdtPr>
                <w:rPr>
                  <w:rFonts w:ascii="Calibri" w:hAnsi="Calibri" w:cs="Calibri"/>
                </w:rPr>
                <w:id w:val="-235552827"/>
                <w14:checkbox>
                  <w14:checked w14:val="0"/>
                  <w14:checkedState w14:val="2612" w14:font="MS Gothic"/>
                  <w14:uncheckedState w14:val="2610" w14:font="MS Gothic"/>
                </w14:checkbox>
              </w:sdtPr>
              <w:sdtEndPr/>
              <w:sdtContent>
                <w:r w:rsidR="00907296" w:rsidRPr="00530056">
                  <w:rPr>
                    <w:rFonts w:ascii="Segoe UI Symbol" w:eastAsia="MS Gothic" w:hAnsi="Segoe UI Symbol" w:cs="Segoe UI Symbol"/>
                  </w:rPr>
                  <w:t>☐</w:t>
                </w:r>
              </w:sdtContent>
            </w:sdt>
            <w:r w:rsidR="00907296" w:rsidRPr="00530056">
              <w:rPr>
                <w:rFonts w:ascii="Calibri" w:hAnsi="Calibri" w:cs="Calibri"/>
              </w:rPr>
              <w:t xml:space="preserve"> ledig</w:t>
            </w:r>
          </w:p>
          <w:p w14:paraId="389805CE" w14:textId="51449E3B" w:rsidR="00907296" w:rsidRPr="00530056" w:rsidRDefault="00F500FE" w:rsidP="00907296">
            <w:pPr>
              <w:rPr>
                <w:rFonts w:ascii="Calibri" w:hAnsi="Calibri" w:cs="Calibri"/>
              </w:rPr>
            </w:pPr>
            <w:sdt>
              <w:sdtPr>
                <w:rPr>
                  <w:rFonts w:ascii="Calibri" w:hAnsi="Calibri" w:cs="Calibri"/>
                </w:rPr>
                <w:id w:val="2065134325"/>
                <w14:checkbox>
                  <w14:checked w14:val="0"/>
                  <w14:checkedState w14:val="2612" w14:font="MS Gothic"/>
                  <w14:uncheckedState w14:val="2610" w14:font="MS Gothic"/>
                </w14:checkbox>
              </w:sdtPr>
              <w:sdtEndPr/>
              <w:sdtContent>
                <w:r w:rsidR="00907296" w:rsidRPr="00530056">
                  <w:rPr>
                    <w:rFonts w:ascii="Segoe UI Symbol" w:eastAsia="MS Gothic" w:hAnsi="Segoe UI Symbol" w:cs="Segoe UI Symbol"/>
                  </w:rPr>
                  <w:t>☐</w:t>
                </w:r>
              </w:sdtContent>
            </w:sdt>
            <w:r w:rsidR="00907296" w:rsidRPr="00530056">
              <w:rPr>
                <w:rFonts w:ascii="Calibri" w:hAnsi="Calibri" w:cs="Calibri"/>
              </w:rPr>
              <w:t xml:space="preserve"> geschieden</w:t>
            </w:r>
          </w:p>
          <w:p w14:paraId="37246AC2" w14:textId="59D8F846" w:rsidR="00907296" w:rsidRPr="00530056" w:rsidRDefault="00F500FE" w:rsidP="00907296">
            <w:pPr>
              <w:rPr>
                <w:rFonts w:ascii="Calibri" w:hAnsi="Calibri" w:cs="Calibri"/>
              </w:rPr>
            </w:pPr>
            <w:sdt>
              <w:sdtPr>
                <w:rPr>
                  <w:rFonts w:ascii="Calibri" w:hAnsi="Calibri" w:cs="Calibri"/>
                </w:rPr>
                <w:id w:val="-1779398398"/>
                <w14:checkbox>
                  <w14:checked w14:val="0"/>
                  <w14:checkedState w14:val="2612" w14:font="MS Gothic"/>
                  <w14:uncheckedState w14:val="2610" w14:font="MS Gothic"/>
                </w14:checkbox>
              </w:sdtPr>
              <w:sdtEndPr/>
              <w:sdtContent>
                <w:r w:rsidR="00907296" w:rsidRPr="00530056">
                  <w:rPr>
                    <w:rFonts w:ascii="Segoe UI Symbol" w:eastAsia="MS Gothic" w:hAnsi="Segoe UI Symbol" w:cs="Segoe UI Symbol"/>
                  </w:rPr>
                  <w:t>☐</w:t>
                </w:r>
              </w:sdtContent>
            </w:sdt>
            <w:r w:rsidR="00907296" w:rsidRPr="00530056">
              <w:rPr>
                <w:rFonts w:ascii="Calibri" w:hAnsi="Calibri" w:cs="Calibri"/>
              </w:rPr>
              <w:t xml:space="preserve"> verwitwet</w:t>
            </w:r>
          </w:p>
          <w:p w14:paraId="25EFC978" w14:textId="620C3D44" w:rsidR="00907296" w:rsidRPr="00530056" w:rsidRDefault="00F500FE" w:rsidP="00907296">
            <w:pPr>
              <w:rPr>
                <w:rFonts w:ascii="Calibri" w:hAnsi="Calibri" w:cs="Calibri"/>
              </w:rPr>
            </w:pPr>
            <w:sdt>
              <w:sdtPr>
                <w:rPr>
                  <w:rFonts w:ascii="Calibri" w:hAnsi="Calibri" w:cs="Calibri"/>
                </w:rPr>
                <w:id w:val="-2093304568"/>
                <w14:checkbox>
                  <w14:checked w14:val="0"/>
                  <w14:checkedState w14:val="2612" w14:font="MS Gothic"/>
                  <w14:uncheckedState w14:val="2610" w14:font="MS Gothic"/>
                </w14:checkbox>
              </w:sdtPr>
              <w:sdtEndPr/>
              <w:sdtContent>
                <w:r w:rsidR="00907296" w:rsidRPr="00530056">
                  <w:rPr>
                    <w:rFonts w:ascii="Segoe UI Symbol" w:eastAsia="MS Gothic" w:hAnsi="Segoe UI Symbol" w:cs="Segoe UI Symbol"/>
                  </w:rPr>
                  <w:t>☐</w:t>
                </w:r>
              </w:sdtContent>
            </w:sdt>
            <w:r w:rsidR="00907296" w:rsidRPr="00530056">
              <w:rPr>
                <w:rFonts w:ascii="Calibri" w:hAnsi="Calibri" w:cs="Calibri"/>
              </w:rPr>
              <w:t xml:space="preserve"> verheiratet</w:t>
            </w:r>
          </w:p>
          <w:p w14:paraId="17C999CC" w14:textId="2AAED84F" w:rsidR="00907296" w:rsidRPr="00530056" w:rsidRDefault="00F500FE" w:rsidP="00907296">
            <w:pPr>
              <w:rPr>
                <w:rFonts w:ascii="Calibri" w:hAnsi="Calibri" w:cs="Calibri"/>
              </w:rPr>
            </w:pPr>
            <w:sdt>
              <w:sdtPr>
                <w:rPr>
                  <w:rFonts w:ascii="Calibri" w:hAnsi="Calibri" w:cs="Calibri"/>
                </w:rPr>
                <w:id w:val="187117475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00907296" w:rsidRPr="00530056">
              <w:rPr>
                <w:rFonts w:ascii="Calibri" w:hAnsi="Calibri" w:cs="Calibri"/>
              </w:rPr>
              <w:t xml:space="preserve"> eingetragene Partnerschaft</w:t>
            </w:r>
          </w:p>
          <w:p w14:paraId="6CD3C26A" w14:textId="2C234E60" w:rsidR="00907296" w:rsidRPr="00530056" w:rsidRDefault="00F500FE" w:rsidP="00907296">
            <w:pPr>
              <w:rPr>
                <w:rFonts w:ascii="Calibri" w:hAnsi="Calibri" w:cs="Calibri"/>
              </w:rPr>
            </w:pPr>
            <w:sdt>
              <w:sdtPr>
                <w:rPr>
                  <w:rFonts w:ascii="Calibri" w:hAnsi="Calibri" w:cs="Calibri"/>
                </w:rPr>
                <w:id w:val="1088358871"/>
                <w14:checkbox>
                  <w14:checked w14:val="0"/>
                  <w14:checkedState w14:val="2612" w14:font="MS Gothic"/>
                  <w14:uncheckedState w14:val="2610" w14:font="MS Gothic"/>
                </w14:checkbox>
              </w:sdtPr>
              <w:sdtEndPr/>
              <w:sdtContent>
                <w:r w:rsidR="00907296" w:rsidRPr="00530056">
                  <w:rPr>
                    <w:rFonts w:ascii="Segoe UI Symbol" w:eastAsia="MS Gothic" w:hAnsi="Segoe UI Symbol" w:cs="Segoe UI Symbol"/>
                  </w:rPr>
                  <w:t>☐</w:t>
                </w:r>
              </w:sdtContent>
            </w:sdt>
            <w:r w:rsidR="00907296" w:rsidRPr="00530056">
              <w:rPr>
                <w:rFonts w:ascii="Calibri" w:hAnsi="Calibri" w:cs="Calibri"/>
              </w:rPr>
              <w:t xml:space="preserve"> aufgelöste eingetragene Partnerschaft</w:t>
            </w:r>
          </w:p>
          <w:p w14:paraId="18528948" w14:textId="147F6F64" w:rsidR="00907296" w:rsidRPr="00530056" w:rsidRDefault="00F500FE" w:rsidP="00907296">
            <w:pPr>
              <w:rPr>
                <w:rFonts w:ascii="Calibri" w:hAnsi="Calibri" w:cs="Calibri"/>
              </w:rPr>
            </w:pPr>
            <w:sdt>
              <w:sdtPr>
                <w:rPr>
                  <w:rFonts w:ascii="Calibri" w:hAnsi="Calibri" w:cs="Calibri"/>
                </w:rPr>
                <w:id w:val="-180052284"/>
                <w14:checkbox>
                  <w14:checked w14:val="0"/>
                  <w14:checkedState w14:val="2612" w14:font="MS Gothic"/>
                  <w14:uncheckedState w14:val="2610" w14:font="MS Gothic"/>
                </w14:checkbox>
              </w:sdtPr>
              <w:sdtEndPr/>
              <w:sdtContent>
                <w:r w:rsidR="00907296" w:rsidRPr="00530056">
                  <w:rPr>
                    <w:rFonts w:ascii="Segoe UI Symbol" w:eastAsia="MS Gothic" w:hAnsi="Segoe UI Symbol" w:cs="Segoe UI Symbol"/>
                  </w:rPr>
                  <w:t>☐</w:t>
                </w:r>
              </w:sdtContent>
            </w:sdt>
            <w:r w:rsidR="00907296" w:rsidRPr="00530056">
              <w:rPr>
                <w:rFonts w:ascii="Calibri" w:hAnsi="Calibri" w:cs="Calibri"/>
              </w:rPr>
              <w:t xml:space="preserve"> getrennt</w:t>
            </w:r>
          </w:p>
          <w:p w14:paraId="0140C557" w14:textId="2C809FC3" w:rsidR="00907296" w:rsidRPr="00530056" w:rsidRDefault="00907296" w:rsidP="00133703">
            <w:pPr>
              <w:rPr>
                <w:rFonts w:ascii="Calibri" w:hAnsi="Calibri" w:cs="Calibri"/>
              </w:rPr>
            </w:pPr>
          </w:p>
        </w:tc>
      </w:tr>
      <w:tr w:rsidR="00907296" w:rsidRPr="00530056" w14:paraId="20DEFA57" w14:textId="77777777" w:rsidTr="00133703">
        <w:tc>
          <w:tcPr>
            <w:tcW w:w="2977" w:type="dxa"/>
          </w:tcPr>
          <w:p w14:paraId="0BEC7E36" w14:textId="77777777" w:rsidR="00907296" w:rsidRPr="00530056" w:rsidRDefault="00907296" w:rsidP="00907296">
            <w:pPr>
              <w:rPr>
                <w:rFonts w:ascii="Calibri" w:hAnsi="Calibri" w:cs="Calibri"/>
                <w:b/>
                <w:bCs/>
              </w:rPr>
            </w:pPr>
          </w:p>
          <w:p w14:paraId="0AB2A614" w14:textId="77777777" w:rsidR="00907296" w:rsidRPr="00530056" w:rsidRDefault="00907296" w:rsidP="00907296">
            <w:pPr>
              <w:rPr>
                <w:rFonts w:ascii="Calibri" w:hAnsi="Calibri" w:cs="Calibri"/>
                <w:b/>
                <w:bCs/>
              </w:rPr>
            </w:pPr>
            <w:r w:rsidRPr="00530056">
              <w:rPr>
                <w:rFonts w:ascii="Calibri" w:hAnsi="Calibri" w:cs="Calibri"/>
                <w:b/>
                <w:bCs/>
              </w:rPr>
              <w:t>Zivilstand gültig ab</w:t>
            </w:r>
          </w:p>
          <w:p w14:paraId="7735B7F4" w14:textId="4E49E292" w:rsidR="00907296" w:rsidRPr="00530056" w:rsidRDefault="00907296" w:rsidP="00907296">
            <w:pPr>
              <w:rPr>
                <w:rFonts w:ascii="Calibri" w:hAnsi="Calibri" w:cs="Calibri"/>
              </w:rPr>
            </w:pPr>
          </w:p>
        </w:tc>
        <w:tc>
          <w:tcPr>
            <w:tcW w:w="6500" w:type="dxa"/>
          </w:tcPr>
          <w:p w14:paraId="0299F32F" w14:textId="77777777" w:rsidR="00907296" w:rsidRPr="00530056" w:rsidRDefault="00907296" w:rsidP="00907296">
            <w:pPr>
              <w:rPr>
                <w:rFonts w:ascii="Calibri" w:hAnsi="Calibri" w:cs="Calibri"/>
              </w:rPr>
            </w:pPr>
          </w:p>
          <w:p w14:paraId="62DF0566" w14:textId="6713021A" w:rsidR="00907296" w:rsidRPr="00530056" w:rsidRDefault="00907296" w:rsidP="00907296">
            <w:pPr>
              <w:rPr>
                <w:rFonts w:ascii="Calibri" w:hAnsi="Calibri" w:cs="Calibri"/>
              </w:rPr>
            </w:pPr>
            <w:r w:rsidRPr="00530056">
              <w:rPr>
                <w:rFonts w:ascii="Calibri" w:hAnsi="Calibri" w:cs="Calibri"/>
              </w:rPr>
              <w:t>_______________________________________________________________</w:t>
            </w:r>
          </w:p>
        </w:tc>
      </w:tr>
      <w:tr w:rsidR="00907296" w:rsidRPr="00530056" w14:paraId="2A042D99" w14:textId="77777777" w:rsidTr="00133703">
        <w:tc>
          <w:tcPr>
            <w:tcW w:w="2977" w:type="dxa"/>
          </w:tcPr>
          <w:p w14:paraId="49CBA2B6" w14:textId="77777777" w:rsidR="00907296" w:rsidRPr="00530056" w:rsidRDefault="00907296" w:rsidP="00907296">
            <w:pPr>
              <w:rPr>
                <w:rFonts w:ascii="Calibri" w:hAnsi="Calibri" w:cs="Calibri"/>
                <w:b/>
                <w:bCs/>
              </w:rPr>
            </w:pPr>
          </w:p>
          <w:p w14:paraId="242E0905" w14:textId="77777777" w:rsidR="00907296" w:rsidRPr="00530056" w:rsidRDefault="00907296" w:rsidP="00907296">
            <w:pPr>
              <w:rPr>
                <w:rFonts w:ascii="Calibri" w:hAnsi="Calibri" w:cs="Calibri"/>
                <w:b/>
                <w:bCs/>
              </w:rPr>
            </w:pPr>
            <w:r w:rsidRPr="00530056">
              <w:rPr>
                <w:rFonts w:ascii="Calibri" w:hAnsi="Calibri" w:cs="Calibri"/>
                <w:b/>
                <w:bCs/>
              </w:rPr>
              <w:t>Leben Sie in einem Konkubinat?</w:t>
            </w:r>
          </w:p>
          <w:p w14:paraId="151CC3AF" w14:textId="77777777" w:rsidR="00907296" w:rsidRPr="00530056" w:rsidRDefault="00907296" w:rsidP="00907296">
            <w:pPr>
              <w:rPr>
                <w:rFonts w:ascii="Calibri" w:hAnsi="Calibri" w:cs="Calibri"/>
              </w:rPr>
            </w:pPr>
            <w:r w:rsidRPr="00530056">
              <w:rPr>
                <w:rFonts w:ascii="Calibri" w:hAnsi="Calibri" w:cs="Calibri"/>
              </w:rPr>
              <w:t>Die Information wir für die Tarifeinstufung benötigt, wenn Sie ledig, geschieden oder verwitwet sind und abzugsberechtigte Kinder haben</w:t>
            </w:r>
          </w:p>
          <w:p w14:paraId="1C48CF7D" w14:textId="77777777" w:rsidR="00907296" w:rsidRPr="00530056" w:rsidRDefault="00907296" w:rsidP="00907296">
            <w:pPr>
              <w:rPr>
                <w:rFonts w:ascii="Calibri" w:hAnsi="Calibri" w:cs="Calibri"/>
                <w:b/>
                <w:bCs/>
              </w:rPr>
            </w:pPr>
          </w:p>
        </w:tc>
        <w:tc>
          <w:tcPr>
            <w:tcW w:w="6500" w:type="dxa"/>
          </w:tcPr>
          <w:p w14:paraId="0B8BD344" w14:textId="77777777" w:rsidR="00907296" w:rsidRPr="00530056" w:rsidRDefault="00907296" w:rsidP="00907296">
            <w:pPr>
              <w:rPr>
                <w:rFonts w:ascii="Calibri" w:hAnsi="Calibri" w:cs="Calibri"/>
              </w:rPr>
            </w:pPr>
          </w:p>
          <w:p w14:paraId="3F5AC3C6" w14:textId="77777777" w:rsidR="00907296" w:rsidRPr="00530056" w:rsidRDefault="00F500FE" w:rsidP="00907296">
            <w:pPr>
              <w:rPr>
                <w:rFonts w:ascii="Calibri" w:hAnsi="Calibri" w:cs="Calibri"/>
              </w:rPr>
            </w:pPr>
            <w:sdt>
              <w:sdtPr>
                <w:rPr>
                  <w:rFonts w:ascii="Calibri" w:hAnsi="Calibri" w:cs="Calibri"/>
                </w:rPr>
                <w:id w:val="1261097944"/>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Ja</w:t>
            </w:r>
          </w:p>
          <w:p w14:paraId="09555756" w14:textId="4F1909C2" w:rsidR="00AB7844" w:rsidRPr="00530056" w:rsidRDefault="00F500FE" w:rsidP="00907296">
            <w:pPr>
              <w:rPr>
                <w:rFonts w:ascii="Calibri" w:hAnsi="Calibri" w:cs="Calibri"/>
              </w:rPr>
            </w:pPr>
            <w:sdt>
              <w:sdtPr>
                <w:rPr>
                  <w:rFonts w:ascii="Calibri" w:hAnsi="Calibri" w:cs="Calibri"/>
                </w:rPr>
                <w:id w:val="-1654603726"/>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Nein</w:t>
            </w:r>
          </w:p>
        </w:tc>
      </w:tr>
      <w:tr w:rsidR="00907296" w:rsidRPr="00530056" w14:paraId="26A32504" w14:textId="77777777" w:rsidTr="00133703">
        <w:tc>
          <w:tcPr>
            <w:tcW w:w="2977" w:type="dxa"/>
          </w:tcPr>
          <w:p w14:paraId="4068EEA0" w14:textId="77777777" w:rsidR="00907296" w:rsidRPr="00530056" w:rsidRDefault="00907296" w:rsidP="00907296">
            <w:pPr>
              <w:rPr>
                <w:rFonts w:ascii="Calibri" w:hAnsi="Calibri" w:cs="Calibri"/>
                <w:b/>
                <w:bCs/>
              </w:rPr>
            </w:pPr>
          </w:p>
          <w:p w14:paraId="14973669" w14:textId="77777777" w:rsidR="00907296" w:rsidRPr="00530056" w:rsidRDefault="00907296" w:rsidP="00907296">
            <w:pPr>
              <w:rPr>
                <w:rFonts w:ascii="Calibri" w:hAnsi="Calibri" w:cs="Calibri"/>
                <w:b/>
                <w:bCs/>
              </w:rPr>
            </w:pPr>
            <w:r w:rsidRPr="00530056">
              <w:rPr>
                <w:rFonts w:ascii="Calibri" w:hAnsi="Calibri" w:cs="Calibri"/>
                <w:b/>
                <w:bCs/>
              </w:rPr>
              <w:t>Sind Sie Alleinerziehend?</w:t>
            </w:r>
          </w:p>
          <w:p w14:paraId="545CB931" w14:textId="77777777" w:rsidR="00907296" w:rsidRPr="00530056" w:rsidRDefault="00907296" w:rsidP="00907296">
            <w:pPr>
              <w:rPr>
                <w:rFonts w:ascii="Calibri" w:hAnsi="Calibri" w:cs="Calibri"/>
                <w:b/>
                <w:bCs/>
              </w:rPr>
            </w:pPr>
          </w:p>
        </w:tc>
        <w:tc>
          <w:tcPr>
            <w:tcW w:w="6500" w:type="dxa"/>
          </w:tcPr>
          <w:p w14:paraId="080F1C29" w14:textId="77777777" w:rsidR="00907296" w:rsidRPr="00530056" w:rsidRDefault="00907296" w:rsidP="00907296">
            <w:pPr>
              <w:rPr>
                <w:rFonts w:ascii="Calibri" w:hAnsi="Calibri" w:cs="Calibri"/>
              </w:rPr>
            </w:pPr>
          </w:p>
          <w:p w14:paraId="13A3F2E2" w14:textId="77777777" w:rsidR="00907296" w:rsidRPr="00530056" w:rsidRDefault="00F500FE" w:rsidP="00907296">
            <w:pPr>
              <w:rPr>
                <w:rFonts w:ascii="Calibri" w:hAnsi="Calibri" w:cs="Calibri"/>
              </w:rPr>
            </w:pPr>
            <w:sdt>
              <w:sdtPr>
                <w:rPr>
                  <w:rFonts w:ascii="Calibri" w:hAnsi="Calibri" w:cs="Calibri"/>
                </w:rPr>
                <w:id w:val="-335843640"/>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Ja</w:t>
            </w:r>
          </w:p>
          <w:p w14:paraId="442EB294" w14:textId="77777777" w:rsidR="00AB7844" w:rsidRPr="00530056" w:rsidRDefault="00F500FE" w:rsidP="00907296">
            <w:pPr>
              <w:rPr>
                <w:rFonts w:ascii="Calibri" w:hAnsi="Calibri" w:cs="Calibri"/>
              </w:rPr>
            </w:pPr>
            <w:sdt>
              <w:sdtPr>
                <w:rPr>
                  <w:rFonts w:ascii="Calibri" w:hAnsi="Calibri" w:cs="Calibri"/>
                </w:rPr>
                <w:id w:val="1368795765"/>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Nein</w:t>
            </w:r>
          </w:p>
          <w:p w14:paraId="29687026" w14:textId="16CFFD22" w:rsidR="00AB7844" w:rsidRPr="00530056" w:rsidRDefault="00AB7844" w:rsidP="00907296">
            <w:pPr>
              <w:rPr>
                <w:rFonts w:ascii="Calibri" w:hAnsi="Calibri" w:cs="Calibri"/>
              </w:rPr>
            </w:pPr>
          </w:p>
        </w:tc>
      </w:tr>
      <w:tr w:rsidR="00907296" w:rsidRPr="00530056" w14:paraId="58783CB6" w14:textId="77777777" w:rsidTr="00133703">
        <w:tc>
          <w:tcPr>
            <w:tcW w:w="2977" w:type="dxa"/>
          </w:tcPr>
          <w:p w14:paraId="1CB1E081" w14:textId="77777777" w:rsidR="00907296" w:rsidRPr="00530056" w:rsidRDefault="00907296" w:rsidP="00907296">
            <w:pPr>
              <w:rPr>
                <w:rFonts w:ascii="Calibri" w:hAnsi="Calibri" w:cs="Calibri"/>
                <w:b/>
                <w:bCs/>
              </w:rPr>
            </w:pPr>
          </w:p>
          <w:p w14:paraId="6EFE7F0A" w14:textId="77777777" w:rsidR="00907296" w:rsidRPr="00530056" w:rsidRDefault="00907296" w:rsidP="00907296">
            <w:pPr>
              <w:rPr>
                <w:rFonts w:ascii="Calibri" w:hAnsi="Calibri" w:cs="Calibri"/>
                <w:b/>
                <w:bCs/>
              </w:rPr>
            </w:pPr>
            <w:r w:rsidRPr="00530056">
              <w:rPr>
                <w:rFonts w:ascii="Calibri" w:hAnsi="Calibri" w:cs="Calibri"/>
                <w:b/>
                <w:bCs/>
              </w:rPr>
              <w:t>Beziehen Sie eine Rente?</w:t>
            </w:r>
          </w:p>
          <w:p w14:paraId="1EEEB097" w14:textId="77777777" w:rsidR="00907296" w:rsidRPr="00530056" w:rsidRDefault="00907296" w:rsidP="00907296">
            <w:pPr>
              <w:rPr>
                <w:rFonts w:ascii="Calibri" w:hAnsi="Calibri" w:cs="Calibri"/>
                <w:b/>
                <w:bCs/>
              </w:rPr>
            </w:pPr>
          </w:p>
        </w:tc>
        <w:tc>
          <w:tcPr>
            <w:tcW w:w="6500" w:type="dxa"/>
          </w:tcPr>
          <w:p w14:paraId="345C9C18" w14:textId="77777777" w:rsidR="00907296" w:rsidRPr="00530056" w:rsidRDefault="00907296" w:rsidP="00907296">
            <w:pPr>
              <w:rPr>
                <w:rFonts w:ascii="Calibri" w:hAnsi="Calibri" w:cs="Calibri"/>
              </w:rPr>
            </w:pPr>
          </w:p>
          <w:p w14:paraId="2C578923" w14:textId="229986F9" w:rsidR="00AB7844" w:rsidRPr="00530056" w:rsidRDefault="00F500FE" w:rsidP="00AB7844">
            <w:pPr>
              <w:rPr>
                <w:rFonts w:ascii="Calibri" w:hAnsi="Calibri" w:cs="Calibri"/>
              </w:rPr>
            </w:pPr>
            <w:sdt>
              <w:sdtPr>
                <w:rPr>
                  <w:rFonts w:ascii="Calibri" w:hAnsi="Calibri" w:cs="Calibri"/>
                </w:rPr>
                <w:id w:val="-601572603"/>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Ja</w:t>
            </w:r>
          </w:p>
          <w:p w14:paraId="474A4DEF" w14:textId="059513B1" w:rsidR="00907296" w:rsidRPr="00530056" w:rsidRDefault="00F500FE" w:rsidP="00AB7844">
            <w:pPr>
              <w:rPr>
                <w:rFonts w:ascii="Calibri" w:hAnsi="Calibri" w:cs="Calibri"/>
              </w:rPr>
            </w:pPr>
            <w:sdt>
              <w:sdtPr>
                <w:rPr>
                  <w:rFonts w:ascii="Calibri" w:hAnsi="Calibri" w:cs="Calibri"/>
                </w:rPr>
                <w:id w:val="292411142"/>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Nein</w:t>
            </w:r>
          </w:p>
          <w:p w14:paraId="08CA6B04" w14:textId="774C5AF5" w:rsidR="00AB7844" w:rsidRPr="00530056" w:rsidRDefault="00AB7844" w:rsidP="00AB7844">
            <w:pPr>
              <w:rPr>
                <w:rFonts w:ascii="Calibri" w:hAnsi="Calibri" w:cs="Calibri"/>
              </w:rPr>
            </w:pPr>
          </w:p>
        </w:tc>
      </w:tr>
      <w:tr w:rsidR="00907296" w:rsidRPr="00530056" w14:paraId="503C89C7" w14:textId="77777777" w:rsidTr="00133703">
        <w:tc>
          <w:tcPr>
            <w:tcW w:w="2977" w:type="dxa"/>
          </w:tcPr>
          <w:p w14:paraId="3DB40A9C" w14:textId="77777777" w:rsidR="00907296" w:rsidRPr="00530056" w:rsidRDefault="00907296" w:rsidP="00907296">
            <w:pPr>
              <w:rPr>
                <w:rFonts w:ascii="Calibri" w:hAnsi="Calibri" w:cs="Calibri"/>
                <w:b/>
                <w:bCs/>
              </w:rPr>
            </w:pPr>
          </w:p>
          <w:p w14:paraId="3F07D16C" w14:textId="77777777" w:rsidR="00907296" w:rsidRPr="00530056" w:rsidRDefault="00907296" w:rsidP="00907296">
            <w:pPr>
              <w:rPr>
                <w:rFonts w:ascii="Calibri" w:hAnsi="Calibri" w:cs="Calibri"/>
                <w:b/>
                <w:bCs/>
              </w:rPr>
            </w:pPr>
            <w:r w:rsidRPr="00530056">
              <w:rPr>
                <w:rFonts w:ascii="Calibri" w:hAnsi="Calibri" w:cs="Calibri"/>
                <w:b/>
                <w:bCs/>
              </w:rPr>
              <w:t>Konfession</w:t>
            </w:r>
          </w:p>
          <w:p w14:paraId="29F9F267" w14:textId="77777777" w:rsidR="00907296" w:rsidRPr="00530056" w:rsidRDefault="00907296" w:rsidP="00907296">
            <w:pPr>
              <w:rPr>
                <w:rFonts w:ascii="Calibri" w:hAnsi="Calibri" w:cs="Calibri"/>
              </w:rPr>
            </w:pPr>
            <w:r w:rsidRPr="00530056">
              <w:rPr>
                <w:rFonts w:ascii="Calibri" w:hAnsi="Calibri" w:cs="Calibri"/>
              </w:rPr>
              <w:t>Die Konfession wird in einzelnen Kantonen für die Tarifeinstufung benötigt</w:t>
            </w:r>
          </w:p>
          <w:p w14:paraId="3215E549" w14:textId="77777777" w:rsidR="00907296" w:rsidRPr="00530056" w:rsidRDefault="00907296" w:rsidP="00907296">
            <w:pPr>
              <w:rPr>
                <w:rFonts w:ascii="Calibri" w:hAnsi="Calibri" w:cs="Calibri"/>
                <w:b/>
                <w:bCs/>
              </w:rPr>
            </w:pPr>
          </w:p>
        </w:tc>
        <w:tc>
          <w:tcPr>
            <w:tcW w:w="6500" w:type="dxa"/>
          </w:tcPr>
          <w:p w14:paraId="74D52EE9" w14:textId="77777777" w:rsidR="00907296" w:rsidRPr="00530056" w:rsidRDefault="00907296" w:rsidP="00907296">
            <w:pPr>
              <w:rPr>
                <w:rFonts w:ascii="Calibri" w:hAnsi="Calibri" w:cs="Calibri"/>
              </w:rPr>
            </w:pPr>
          </w:p>
          <w:p w14:paraId="053D3A20" w14:textId="3D9B11EB" w:rsidR="00AB7844" w:rsidRPr="00530056" w:rsidRDefault="00F500FE" w:rsidP="00AB7844">
            <w:pPr>
              <w:rPr>
                <w:rFonts w:ascii="Calibri" w:hAnsi="Calibri" w:cs="Calibri"/>
              </w:rPr>
            </w:pPr>
            <w:sdt>
              <w:sdtPr>
                <w:rPr>
                  <w:rFonts w:ascii="Calibri" w:hAnsi="Calibri" w:cs="Calibri"/>
                </w:rPr>
                <w:id w:val="1072234387"/>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Evangelisch-reformierte Kirche</w:t>
            </w:r>
          </w:p>
          <w:p w14:paraId="18EB87AA" w14:textId="30EB5D1D" w:rsidR="00AB7844" w:rsidRPr="00530056" w:rsidRDefault="00F500FE" w:rsidP="00AB7844">
            <w:pPr>
              <w:rPr>
                <w:rFonts w:ascii="Calibri" w:hAnsi="Calibri" w:cs="Calibri"/>
              </w:rPr>
            </w:pPr>
            <w:sdt>
              <w:sdtPr>
                <w:rPr>
                  <w:rFonts w:ascii="Calibri" w:hAnsi="Calibri" w:cs="Calibri"/>
                </w:rPr>
                <w:id w:val="-945773257"/>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Römisch-katholische Kirche</w:t>
            </w:r>
          </w:p>
          <w:p w14:paraId="1EC0346A" w14:textId="365E9B36" w:rsidR="00AB7844" w:rsidRPr="00530056" w:rsidRDefault="00F500FE" w:rsidP="00AB7844">
            <w:pPr>
              <w:rPr>
                <w:rFonts w:ascii="Calibri" w:hAnsi="Calibri" w:cs="Calibri"/>
              </w:rPr>
            </w:pPr>
            <w:sdt>
              <w:sdtPr>
                <w:rPr>
                  <w:rFonts w:ascii="Calibri" w:hAnsi="Calibri" w:cs="Calibri"/>
                </w:rPr>
                <w:id w:val="-101658642"/>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Christ-katholische Kirche</w:t>
            </w:r>
          </w:p>
          <w:p w14:paraId="4EA78E10" w14:textId="3B1660E8" w:rsidR="00AB7844" w:rsidRPr="00530056" w:rsidRDefault="00F500FE" w:rsidP="00AB7844">
            <w:pPr>
              <w:rPr>
                <w:rFonts w:ascii="Calibri" w:hAnsi="Calibri" w:cs="Calibri"/>
              </w:rPr>
            </w:pPr>
            <w:sdt>
              <w:sdtPr>
                <w:rPr>
                  <w:rFonts w:ascii="Calibri" w:hAnsi="Calibri" w:cs="Calibri"/>
                </w:rPr>
                <w:id w:val="237757237"/>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Israelitische Kulturgemeinschaft</w:t>
            </w:r>
          </w:p>
          <w:p w14:paraId="4CB336B4" w14:textId="77777777" w:rsidR="00907296" w:rsidRPr="00530056" w:rsidRDefault="00F500FE" w:rsidP="00AB7844">
            <w:pPr>
              <w:rPr>
                <w:rFonts w:ascii="Calibri" w:hAnsi="Calibri" w:cs="Calibri"/>
              </w:rPr>
            </w:pPr>
            <w:sdt>
              <w:sdtPr>
                <w:rPr>
                  <w:rFonts w:ascii="Calibri" w:hAnsi="Calibri" w:cs="Calibri"/>
                </w:rPr>
                <w:id w:val="887681812"/>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Keine / Andere</w:t>
            </w:r>
          </w:p>
          <w:p w14:paraId="0D09E901" w14:textId="12D33C0B" w:rsidR="00AB7844" w:rsidRPr="00530056" w:rsidRDefault="00AB7844" w:rsidP="00AB7844">
            <w:pPr>
              <w:rPr>
                <w:rFonts w:ascii="Calibri" w:hAnsi="Calibri" w:cs="Calibri"/>
              </w:rPr>
            </w:pPr>
          </w:p>
        </w:tc>
      </w:tr>
    </w:tbl>
    <w:p w14:paraId="75DA2712" w14:textId="77777777" w:rsidR="00823401" w:rsidRPr="00530056" w:rsidRDefault="00823401" w:rsidP="00A164DD">
      <w:pPr>
        <w:pStyle w:val="Standardeingezogen"/>
        <w:rPr>
          <w:rFonts w:ascii="Calibri" w:hAnsi="Calibri" w:cs="Calibri"/>
        </w:rPr>
      </w:pPr>
    </w:p>
    <w:p w14:paraId="373364A3" w14:textId="77777777" w:rsidR="00AB7844" w:rsidRPr="00530056" w:rsidRDefault="00AB7844" w:rsidP="00DE4810">
      <w:pPr>
        <w:rPr>
          <w:rFonts w:ascii="Calibri" w:hAnsi="Calibri" w:cs="Calibri"/>
          <w:b/>
          <w:bCs/>
        </w:rPr>
      </w:pPr>
    </w:p>
    <w:p w14:paraId="64FCC5BA" w14:textId="1FA93102" w:rsidR="00AB7844" w:rsidRPr="00530056" w:rsidRDefault="00AB7844" w:rsidP="00AB7844">
      <w:pPr>
        <w:pStyle w:val="Blocksatz"/>
        <w:spacing w:after="200"/>
        <w:rPr>
          <w:rFonts w:ascii="Calibri" w:hAnsi="Calibri" w:cs="Calibri"/>
          <w:b/>
          <w:bCs/>
        </w:rPr>
      </w:pPr>
      <w:r w:rsidRPr="00530056">
        <w:rPr>
          <w:rFonts w:ascii="Calibri" w:hAnsi="Calibri" w:cs="Calibri"/>
          <w:b/>
          <w:bCs/>
        </w:rPr>
        <w:t>Halbfamilie:</w:t>
      </w:r>
    </w:p>
    <w:p w14:paraId="1B2A87F2" w14:textId="77777777" w:rsidR="00AB7844" w:rsidRPr="00530056" w:rsidRDefault="00AB7844" w:rsidP="00133703">
      <w:pPr>
        <w:spacing w:before="120" w:after="60"/>
        <w:rPr>
          <w:rFonts w:ascii="Calibri" w:hAnsi="Calibri" w:cs="Calibri"/>
        </w:rPr>
      </w:pPr>
      <w:r w:rsidRPr="00530056">
        <w:rPr>
          <w:rFonts w:ascii="Calibri" w:hAnsi="Calibri" w:cs="Calibri"/>
          <w:noProof/>
        </w:rPr>
        <w:drawing>
          <wp:inline distT="0" distB="0" distL="0" distR="0" wp14:anchorId="37F41615" wp14:editId="7EA5A91A">
            <wp:extent cx="265176" cy="265176"/>
            <wp:effectExtent l="0" t="0" r="1905" b="1905"/>
            <wp:docPr id="97" name="Grafik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nfo Icon.emf"/>
                    <pic:cNvPicPr/>
                  </pic:nvPicPr>
                  <pic:blipFill>
                    <a:blip r:embed="rId12"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p>
    <w:p w14:paraId="49AE1F50" w14:textId="3A89DAF0" w:rsidR="00AB7844" w:rsidRPr="00530056" w:rsidRDefault="00AB7844" w:rsidP="00133703">
      <w:pPr>
        <w:pStyle w:val="Blocksatz"/>
        <w:rPr>
          <w:rFonts w:ascii="Calibri" w:hAnsi="Calibri" w:cs="Calibri"/>
          <w:lang w:val="de-CH"/>
        </w:rPr>
      </w:pPr>
      <w:r w:rsidRPr="00530056">
        <w:rPr>
          <w:rFonts w:ascii="Calibri" w:hAnsi="Calibri" w:cs="Calibri"/>
          <w:b/>
          <w:bCs/>
        </w:rPr>
        <w:t>Information:</w:t>
      </w:r>
      <w:r w:rsidRPr="00530056">
        <w:rPr>
          <w:rFonts w:ascii="Calibri" w:hAnsi="Calibri" w:cs="Calibri"/>
        </w:rPr>
        <w:t xml:space="preserve"> Diese Informationen sind für Alleinstehende, welche mit Kindern oder unterhaltspflichtigen Personen im gleichen Haushalt zusammenleben, für deren Unterhalt sie zur Hauptsache aufkommen (Halbfamilien)</w:t>
      </w:r>
    </w:p>
    <w:p w14:paraId="38C9E721" w14:textId="77777777" w:rsidR="00AB7844" w:rsidRPr="00530056" w:rsidRDefault="00AB7844" w:rsidP="00AB7844">
      <w:pPr>
        <w:pStyle w:val="Blocksatz"/>
        <w:spacing w:after="200"/>
        <w:rPr>
          <w:rFonts w:ascii="Calibri" w:hAnsi="Calibri" w:cs="Calibri"/>
          <w:b/>
          <w:bCs/>
        </w:rPr>
      </w:pPr>
    </w:p>
    <w:tbl>
      <w:tblPr>
        <w:tblStyle w:val="AbacusTabelle1"/>
        <w:tblW w:w="9477" w:type="dxa"/>
        <w:tblLayout w:type="fixed"/>
        <w:tblLook w:val="04A0" w:firstRow="1" w:lastRow="0" w:firstColumn="1" w:lastColumn="0" w:noHBand="0" w:noVBand="1"/>
      </w:tblPr>
      <w:tblGrid>
        <w:gridCol w:w="2977"/>
        <w:gridCol w:w="6500"/>
      </w:tblGrid>
      <w:tr w:rsidR="00AB7844" w:rsidRPr="00530056" w14:paraId="1C3AD1F1" w14:textId="77777777" w:rsidTr="00133703">
        <w:trPr>
          <w:cnfStyle w:val="100000000000" w:firstRow="1" w:lastRow="0" w:firstColumn="0" w:lastColumn="0" w:oddVBand="0" w:evenVBand="0" w:oddHBand="0" w:evenHBand="0" w:firstRowFirstColumn="0" w:firstRowLastColumn="0" w:lastRowFirstColumn="0" w:lastRowLastColumn="0"/>
        </w:trPr>
        <w:tc>
          <w:tcPr>
            <w:tcW w:w="2977" w:type="dxa"/>
          </w:tcPr>
          <w:p w14:paraId="1A82019D" w14:textId="77777777" w:rsidR="00AB7844" w:rsidRPr="00530056" w:rsidRDefault="00AB7844" w:rsidP="00133703">
            <w:pPr>
              <w:rPr>
                <w:rFonts w:ascii="Calibri" w:hAnsi="Calibri" w:cs="Calibri"/>
                <w:b/>
                <w:bCs/>
              </w:rPr>
            </w:pPr>
          </w:p>
          <w:p w14:paraId="62B8029F" w14:textId="2BB80AC3" w:rsidR="00AB7844" w:rsidRPr="00530056" w:rsidRDefault="00AB7844" w:rsidP="00133703">
            <w:pPr>
              <w:rPr>
                <w:rFonts w:ascii="Calibri" w:hAnsi="Calibri" w:cs="Calibri"/>
                <w:b/>
                <w:bCs/>
              </w:rPr>
            </w:pPr>
            <w:r w:rsidRPr="00530056">
              <w:rPr>
                <w:rFonts w:ascii="Calibri" w:hAnsi="Calibri" w:cs="Calibri"/>
                <w:b/>
                <w:bCs/>
              </w:rPr>
              <w:t>Leben Sie mit abzugsberechtigenden Kindern (alleinige Obhut) im gleichen Haushalt?</w:t>
            </w:r>
          </w:p>
        </w:tc>
        <w:tc>
          <w:tcPr>
            <w:tcW w:w="6500" w:type="dxa"/>
          </w:tcPr>
          <w:p w14:paraId="484973E4" w14:textId="77777777" w:rsidR="00AB7844" w:rsidRPr="00530056" w:rsidRDefault="00AB7844" w:rsidP="00133703">
            <w:pPr>
              <w:rPr>
                <w:rFonts w:ascii="Calibri" w:hAnsi="Calibri" w:cs="Calibri"/>
              </w:rPr>
            </w:pPr>
          </w:p>
          <w:p w14:paraId="44EFBB68" w14:textId="77777777" w:rsidR="00AB7844" w:rsidRPr="00530056" w:rsidRDefault="00F500FE" w:rsidP="00133703">
            <w:pPr>
              <w:rPr>
                <w:rFonts w:ascii="Calibri" w:hAnsi="Calibri" w:cs="Calibri"/>
              </w:rPr>
            </w:pPr>
            <w:sdt>
              <w:sdtPr>
                <w:rPr>
                  <w:rFonts w:ascii="Calibri" w:hAnsi="Calibri" w:cs="Calibri"/>
                </w:rPr>
                <w:id w:val="1844518594"/>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Ja</w:t>
            </w:r>
          </w:p>
          <w:p w14:paraId="3BF56CDB" w14:textId="77777777" w:rsidR="00AB7844" w:rsidRPr="00530056" w:rsidRDefault="00F500FE" w:rsidP="00133703">
            <w:pPr>
              <w:rPr>
                <w:rFonts w:ascii="Calibri" w:hAnsi="Calibri" w:cs="Calibri"/>
              </w:rPr>
            </w:pPr>
            <w:sdt>
              <w:sdtPr>
                <w:rPr>
                  <w:rFonts w:ascii="Calibri" w:hAnsi="Calibri" w:cs="Calibri"/>
                </w:rPr>
                <w:id w:val="988756143"/>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Nein</w:t>
            </w:r>
          </w:p>
          <w:p w14:paraId="515DF2DC" w14:textId="77777777" w:rsidR="00AB7844" w:rsidRPr="00530056" w:rsidRDefault="00AB7844" w:rsidP="00133703">
            <w:pPr>
              <w:rPr>
                <w:rFonts w:ascii="Calibri" w:hAnsi="Calibri" w:cs="Calibri"/>
              </w:rPr>
            </w:pPr>
          </w:p>
        </w:tc>
      </w:tr>
      <w:tr w:rsidR="00AB7844" w:rsidRPr="00530056" w14:paraId="4FEE2629" w14:textId="77777777" w:rsidTr="00133703">
        <w:tc>
          <w:tcPr>
            <w:tcW w:w="2977" w:type="dxa"/>
          </w:tcPr>
          <w:p w14:paraId="1794D33C" w14:textId="77777777" w:rsidR="00AB7844" w:rsidRPr="00530056" w:rsidRDefault="00AB7844" w:rsidP="00133703">
            <w:pPr>
              <w:rPr>
                <w:rFonts w:ascii="Calibri" w:hAnsi="Calibri" w:cs="Calibri"/>
                <w:b/>
                <w:bCs/>
              </w:rPr>
            </w:pPr>
          </w:p>
          <w:p w14:paraId="7BF8FA6D" w14:textId="3BEDE1E1" w:rsidR="00AB7844" w:rsidRPr="00530056" w:rsidRDefault="00AB7844" w:rsidP="00133703">
            <w:pPr>
              <w:rPr>
                <w:rFonts w:ascii="Calibri" w:hAnsi="Calibri" w:cs="Calibri"/>
                <w:b/>
                <w:bCs/>
              </w:rPr>
            </w:pPr>
            <w:r w:rsidRPr="00530056">
              <w:rPr>
                <w:rFonts w:ascii="Calibri" w:hAnsi="Calibri" w:cs="Calibri"/>
                <w:b/>
                <w:bCs/>
              </w:rPr>
              <w:t xml:space="preserve">Leben sie mit einem </w:t>
            </w:r>
            <w:proofErr w:type="spellStart"/>
            <w:r w:rsidRPr="00530056">
              <w:rPr>
                <w:rFonts w:ascii="Calibri" w:hAnsi="Calibri" w:cs="Calibri"/>
                <w:b/>
                <w:bCs/>
              </w:rPr>
              <w:t>Konkubinatspartner</w:t>
            </w:r>
            <w:proofErr w:type="spellEnd"/>
            <w:r w:rsidRPr="00530056">
              <w:rPr>
                <w:rFonts w:ascii="Calibri" w:hAnsi="Calibri" w:cs="Calibri"/>
                <w:b/>
                <w:bCs/>
              </w:rPr>
              <w:t xml:space="preserve"> im gleichen Haushalt?</w:t>
            </w:r>
          </w:p>
        </w:tc>
        <w:tc>
          <w:tcPr>
            <w:tcW w:w="6500" w:type="dxa"/>
          </w:tcPr>
          <w:p w14:paraId="19AC131F" w14:textId="77777777" w:rsidR="00AB7844" w:rsidRPr="00530056" w:rsidRDefault="00AB7844" w:rsidP="00133703">
            <w:pPr>
              <w:rPr>
                <w:rFonts w:ascii="Calibri" w:hAnsi="Calibri" w:cs="Calibri"/>
              </w:rPr>
            </w:pPr>
          </w:p>
          <w:p w14:paraId="796658E9" w14:textId="77777777" w:rsidR="00AB7844" w:rsidRPr="00530056" w:rsidRDefault="00F500FE" w:rsidP="00133703">
            <w:pPr>
              <w:rPr>
                <w:rFonts w:ascii="Calibri" w:hAnsi="Calibri" w:cs="Calibri"/>
              </w:rPr>
            </w:pPr>
            <w:sdt>
              <w:sdtPr>
                <w:rPr>
                  <w:rFonts w:ascii="Calibri" w:hAnsi="Calibri" w:cs="Calibri"/>
                </w:rPr>
                <w:id w:val="-800998102"/>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Ja</w:t>
            </w:r>
          </w:p>
          <w:p w14:paraId="666DDBE0" w14:textId="77777777" w:rsidR="00AB7844" w:rsidRPr="00530056" w:rsidRDefault="00F500FE" w:rsidP="00133703">
            <w:pPr>
              <w:rPr>
                <w:rFonts w:ascii="Calibri" w:hAnsi="Calibri" w:cs="Calibri"/>
              </w:rPr>
            </w:pPr>
            <w:sdt>
              <w:sdtPr>
                <w:rPr>
                  <w:rFonts w:ascii="Calibri" w:hAnsi="Calibri" w:cs="Calibri"/>
                </w:rPr>
                <w:id w:val="1743752806"/>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Nein</w:t>
            </w:r>
          </w:p>
          <w:p w14:paraId="1F991CAF" w14:textId="77777777" w:rsidR="00AB7844" w:rsidRPr="00530056" w:rsidRDefault="00AB7844" w:rsidP="00133703">
            <w:pPr>
              <w:rPr>
                <w:rFonts w:ascii="Calibri" w:hAnsi="Calibri" w:cs="Calibri"/>
              </w:rPr>
            </w:pPr>
          </w:p>
        </w:tc>
      </w:tr>
    </w:tbl>
    <w:p w14:paraId="5DEEE5AD" w14:textId="77777777" w:rsidR="00AB7844" w:rsidRPr="00530056" w:rsidRDefault="00AB7844" w:rsidP="00DE4810">
      <w:pPr>
        <w:rPr>
          <w:rFonts w:ascii="Calibri" w:hAnsi="Calibri" w:cs="Calibri"/>
          <w:b/>
          <w:bCs/>
        </w:rPr>
      </w:pPr>
    </w:p>
    <w:p w14:paraId="7BA0D0AF" w14:textId="77777777" w:rsidR="00AB7844" w:rsidRPr="00530056" w:rsidRDefault="00AB7844" w:rsidP="00DE4810">
      <w:pPr>
        <w:rPr>
          <w:rFonts w:ascii="Calibri" w:hAnsi="Calibri" w:cs="Calibri"/>
          <w:b/>
          <w:bCs/>
        </w:rPr>
      </w:pPr>
    </w:p>
    <w:p w14:paraId="63955DEF" w14:textId="77777777" w:rsidR="00AB7844" w:rsidRPr="00530056" w:rsidRDefault="00AB7844" w:rsidP="00DE4810">
      <w:pPr>
        <w:rPr>
          <w:rFonts w:ascii="Calibri" w:hAnsi="Calibri" w:cs="Calibri"/>
          <w:b/>
          <w:bCs/>
        </w:rPr>
      </w:pPr>
    </w:p>
    <w:tbl>
      <w:tblPr>
        <w:tblStyle w:val="AbacusTabelle1"/>
        <w:tblW w:w="9477" w:type="dxa"/>
        <w:tblLayout w:type="fixed"/>
        <w:tblLook w:val="04A0" w:firstRow="1" w:lastRow="0" w:firstColumn="1" w:lastColumn="0" w:noHBand="0" w:noVBand="1"/>
      </w:tblPr>
      <w:tblGrid>
        <w:gridCol w:w="2977"/>
        <w:gridCol w:w="6500"/>
      </w:tblGrid>
      <w:tr w:rsidR="00AB7844" w:rsidRPr="00530056" w14:paraId="60EF5827" w14:textId="77777777" w:rsidTr="00133703">
        <w:trPr>
          <w:cnfStyle w:val="100000000000" w:firstRow="1" w:lastRow="0" w:firstColumn="0" w:lastColumn="0" w:oddVBand="0" w:evenVBand="0" w:oddHBand="0" w:evenHBand="0" w:firstRowFirstColumn="0" w:firstRowLastColumn="0" w:lastRowFirstColumn="0" w:lastRowLastColumn="0"/>
        </w:trPr>
        <w:tc>
          <w:tcPr>
            <w:tcW w:w="2977" w:type="dxa"/>
          </w:tcPr>
          <w:p w14:paraId="5D2B3E20" w14:textId="38B25E3D" w:rsidR="00AB7844" w:rsidRPr="00530056" w:rsidRDefault="00AB7844" w:rsidP="00133703">
            <w:pPr>
              <w:rPr>
                <w:rFonts w:ascii="Calibri" w:hAnsi="Calibri" w:cs="Calibri"/>
                <w:b/>
                <w:bCs/>
              </w:rPr>
            </w:pPr>
            <w:r w:rsidRPr="00530056">
              <w:rPr>
                <w:rFonts w:ascii="Calibri" w:hAnsi="Calibri" w:cs="Calibri"/>
                <w:b/>
                <w:bCs/>
              </w:rPr>
              <w:t xml:space="preserve">Leben Sie zusammen mit den abzugsberechtigenden Kindern und dem </w:t>
            </w:r>
            <w:proofErr w:type="spellStart"/>
            <w:r w:rsidRPr="00530056">
              <w:rPr>
                <w:rFonts w:ascii="Calibri" w:hAnsi="Calibri" w:cs="Calibri"/>
                <w:b/>
                <w:bCs/>
              </w:rPr>
              <w:t>Konkubinatspartner</w:t>
            </w:r>
            <w:proofErr w:type="spellEnd"/>
            <w:r w:rsidRPr="00530056">
              <w:rPr>
                <w:rFonts w:ascii="Calibri" w:hAnsi="Calibri" w:cs="Calibri"/>
                <w:b/>
                <w:bCs/>
              </w:rPr>
              <w:t xml:space="preserve"> im gleichen Haushalt?</w:t>
            </w:r>
          </w:p>
        </w:tc>
        <w:tc>
          <w:tcPr>
            <w:tcW w:w="6500" w:type="dxa"/>
          </w:tcPr>
          <w:p w14:paraId="5EFB495C" w14:textId="77777777" w:rsidR="00AB7844" w:rsidRPr="00530056" w:rsidRDefault="00AB7844" w:rsidP="00133703">
            <w:pPr>
              <w:rPr>
                <w:rFonts w:ascii="Calibri" w:hAnsi="Calibri" w:cs="Calibri"/>
              </w:rPr>
            </w:pPr>
          </w:p>
          <w:p w14:paraId="693A324D" w14:textId="77777777" w:rsidR="00AB7844" w:rsidRPr="00530056" w:rsidRDefault="00F500FE" w:rsidP="00133703">
            <w:pPr>
              <w:rPr>
                <w:rFonts w:ascii="Calibri" w:hAnsi="Calibri" w:cs="Calibri"/>
              </w:rPr>
            </w:pPr>
            <w:sdt>
              <w:sdtPr>
                <w:rPr>
                  <w:rFonts w:ascii="Calibri" w:hAnsi="Calibri" w:cs="Calibri"/>
                </w:rPr>
                <w:id w:val="638536948"/>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Ja</w:t>
            </w:r>
          </w:p>
          <w:p w14:paraId="78A892AE" w14:textId="77777777" w:rsidR="00AB7844" w:rsidRPr="00530056" w:rsidRDefault="00F500FE" w:rsidP="00133703">
            <w:pPr>
              <w:rPr>
                <w:rFonts w:ascii="Calibri" w:hAnsi="Calibri" w:cs="Calibri"/>
              </w:rPr>
            </w:pPr>
            <w:sdt>
              <w:sdtPr>
                <w:rPr>
                  <w:rFonts w:ascii="Calibri" w:hAnsi="Calibri" w:cs="Calibri"/>
                </w:rPr>
                <w:id w:val="-1878770919"/>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Nein</w:t>
            </w:r>
          </w:p>
          <w:p w14:paraId="76100DD3" w14:textId="77777777" w:rsidR="00AB7844" w:rsidRPr="00530056" w:rsidRDefault="00AB7844" w:rsidP="00133703">
            <w:pPr>
              <w:rPr>
                <w:rFonts w:ascii="Calibri" w:hAnsi="Calibri" w:cs="Calibri"/>
              </w:rPr>
            </w:pPr>
          </w:p>
        </w:tc>
      </w:tr>
      <w:tr w:rsidR="00AB7844" w:rsidRPr="00530056" w14:paraId="51826B38" w14:textId="77777777" w:rsidTr="00133703">
        <w:tc>
          <w:tcPr>
            <w:tcW w:w="2977" w:type="dxa"/>
          </w:tcPr>
          <w:p w14:paraId="5915BDC9" w14:textId="77777777" w:rsidR="00AB7844" w:rsidRPr="00530056" w:rsidRDefault="00AB7844" w:rsidP="00133703">
            <w:pPr>
              <w:rPr>
                <w:rFonts w:ascii="Calibri" w:hAnsi="Calibri" w:cs="Calibri"/>
                <w:b/>
                <w:bCs/>
              </w:rPr>
            </w:pPr>
          </w:p>
          <w:p w14:paraId="321EBE42" w14:textId="1C0B0769" w:rsidR="00AB7844" w:rsidRPr="00530056" w:rsidRDefault="00AB7844" w:rsidP="00133703">
            <w:pPr>
              <w:rPr>
                <w:rFonts w:ascii="Calibri" w:hAnsi="Calibri" w:cs="Calibri"/>
                <w:b/>
                <w:bCs/>
              </w:rPr>
            </w:pPr>
            <w:r w:rsidRPr="00530056">
              <w:rPr>
                <w:rFonts w:ascii="Calibri" w:hAnsi="Calibri" w:cs="Calibri"/>
                <w:b/>
                <w:bCs/>
              </w:rPr>
              <w:t>Üben Sie das alleinige Sorgerecht über die im gleichen Haushalt lebenden Kinder aus?</w:t>
            </w:r>
          </w:p>
        </w:tc>
        <w:tc>
          <w:tcPr>
            <w:tcW w:w="6500" w:type="dxa"/>
          </w:tcPr>
          <w:p w14:paraId="6075B594" w14:textId="77777777" w:rsidR="00AB7844" w:rsidRPr="00530056" w:rsidRDefault="00AB7844" w:rsidP="00133703">
            <w:pPr>
              <w:rPr>
                <w:rFonts w:ascii="Calibri" w:hAnsi="Calibri" w:cs="Calibri"/>
              </w:rPr>
            </w:pPr>
          </w:p>
          <w:p w14:paraId="1EC3D32C" w14:textId="77777777" w:rsidR="00AB7844" w:rsidRPr="00530056" w:rsidRDefault="00F500FE" w:rsidP="00133703">
            <w:pPr>
              <w:rPr>
                <w:rFonts w:ascii="Calibri" w:hAnsi="Calibri" w:cs="Calibri"/>
              </w:rPr>
            </w:pPr>
            <w:sdt>
              <w:sdtPr>
                <w:rPr>
                  <w:rFonts w:ascii="Calibri" w:hAnsi="Calibri" w:cs="Calibri"/>
                </w:rPr>
                <w:id w:val="-2002268505"/>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Ja</w:t>
            </w:r>
          </w:p>
          <w:p w14:paraId="598901BF" w14:textId="77777777" w:rsidR="00AB7844" w:rsidRPr="00530056" w:rsidRDefault="00F500FE" w:rsidP="00133703">
            <w:pPr>
              <w:rPr>
                <w:rFonts w:ascii="Calibri" w:hAnsi="Calibri" w:cs="Calibri"/>
              </w:rPr>
            </w:pPr>
            <w:sdt>
              <w:sdtPr>
                <w:rPr>
                  <w:rFonts w:ascii="Calibri" w:hAnsi="Calibri" w:cs="Calibri"/>
                </w:rPr>
                <w:id w:val="1086576288"/>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Nein</w:t>
            </w:r>
          </w:p>
          <w:p w14:paraId="7814D027" w14:textId="77777777" w:rsidR="00AB7844" w:rsidRPr="00530056" w:rsidRDefault="00AB7844" w:rsidP="00133703">
            <w:pPr>
              <w:rPr>
                <w:rFonts w:ascii="Calibri" w:hAnsi="Calibri" w:cs="Calibri"/>
              </w:rPr>
            </w:pPr>
          </w:p>
        </w:tc>
      </w:tr>
      <w:tr w:rsidR="00AB7844" w:rsidRPr="00530056" w14:paraId="33236989" w14:textId="77777777" w:rsidTr="00133703">
        <w:tc>
          <w:tcPr>
            <w:tcW w:w="2977" w:type="dxa"/>
          </w:tcPr>
          <w:p w14:paraId="628668F9" w14:textId="77777777" w:rsidR="00AB7844" w:rsidRPr="00530056" w:rsidRDefault="00AB7844" w:rsidP="00133703">
            <w:pPr>
              <w:rPr>
                <w:rFonts w:ascii="Calibri" w:hAnsi="Calibri" w:cs="Calibri"/>
                <w:b/>
                <w:bCs/>
              </w:rPr>
            </w:pPr>
          </w:p>
          <w:p w14:paraId="7CEC1FA8" w14:textId="77777777" w:rsidR="00AB7844" w:rsidRPr="00530056" w:rsidRDefault="00AB7844" w:rsidP="00133703">
            <w:pPr>
              <w:rPr>
                <w:rFonts w:ascii="Calibri" w:hAnsi="Calibri" w:cs="Calibri"/>
                <w:b/>
                <w:bCs/>
              </w:rPr>
            </w:pPr>
            <w:r w:rsidRPr="00530056">
              <w:rPr>
                <w:rFonts w:ascii="Calibri" w:hAnsi="Calibri" w:cs="Calibri"/>
                <w:b/>
                <w:bCs/>
              </w:rPr>
              <w:t>Üben Sie das gemeinsame Sorgerecht über die im gleichen Haushalt lebenden Kinder aus und erzielen Sie das höhere Bruttoeinkommen als der andere Elternteil?</w:t>
            </w:r>
          </w:p>
          <w:p w14:paraId="4169FB9B" w14:textId="3A1619E4" w:rsidR="00AB7844" w:rsidRPr="00530056" w:rsidRDefault="00AB7844" w:rsidP="00133703">
            <w:pPr>
              <w:rPr>
                <w:rFonts w:ascii="Calibri" w:hAnsi="Calibri" w:cs="Calibri"/>
                <w:b/>
                <w:bCs/>
              </w:rPr>
            </w:pPr>
          </w:p>
        </w:tc>
        <w:tc>
          <w:tcPr>
            <w:tcW w:w="6500" w:type="dxa"/>
          </w:tcPr>
          <w:p w14:paraId="25653EF1" w14:textId="77777777" w:rsidR="00AB7844" w:rsidRPr="00530056" w:rsidRDefault="00AB7844" w:rsidP="00AB7844">
            <w:pPr>
              <w:rPr>
                <w:rFonts w:ascii="Calibri" w:hAnsi="Calibri" w:cs="Calibri"/>
              </w:rPr>
            </w:pPr>
          </w:p>
          <w:p w14:paraId="43E0AF46" w14:textId="1D32153B" w:rsidR="00AB7844" w:rsidRPr="00530056" w:rsidRDefault="00F500FE" w:rsidP="00AB7844">
            <w:pPr>
              <w:rPr>
                <w:rFonts w:ascii="Calibri" w:hAnsi="Calibri" w:cs="Calibri"/>
              </w:rPr>
            </w:pPr>
            <w:sdt>
              <w:sdtPr>
                <w:rPr>
                  <w:rFonts w:ascii="Calibri" w:hAnsi="Calibri" w:cs="Calibri"/>
                </w:rPr>
                <w:id w:val="-1093621500"/>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Ja</w:t>
            </w:r>
          </w:p>
          <w:p w14:paraId="1DB0E64D" w14:textId="77777777" w:rsidR="00AB7844" w:rsidRPr="00530056" w:rsidRDefault="00F500FE" w:rsidP="00AB7844">
            <w:pPr>
              <w:rPr>
                <w:rFonts w:ascii="Calibri" w:hAnsi="Calibri" w:cs="Calibri"/>
              </w:rPr>
            </w:pPr>
            <w:sdt>
              <w:sdtPr>
                <w:rPr>
                  <w:rFonts w:ascii="Calibri" w:hAnsi="Calibri" w:cs="Calibri"/>
                </w:rPr>
                <w:id w:val="1727032687"/>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Nein</w:t>
            </w:r>
          </w:p>
          <w:p w14:paraId="19E64CF7" w14:textId="77777777" w:rsidR="00AB7844" w:rsidRPr="00530056" w:rsidRDefault="00AB7844" w:rsidP="00133703">
            <w:pPr>
              <w:rPr>
                <w:rFonts w:ascii="Calibri" w:hAnsi="Calibri" w:cs="Calibri"/>
              </w:rPr>
            </w:pPr>
          </w:p>
        </w:tc>
      </w:tr>
      <w:tr w:rsidR="00AB7844" w:rsidRPr="00530056" w14:paraId="2DC2ED73" w14:textId="77777777" w:rsidTr="00133703">
        <w:tc>
          <w:tcPr>
            <w:tcW w:w="2977" w:type="dxa"/>
          </w:tcPr>
          <w:p w14:paraId="20A5787D" w14:textId="77777777" w:rsidR="00AB7844" w:rsidRPr="00530056" w:rsidRDefault="00AB7844" w:rsidP="00133703">
            <w:pPr>
              <w:rPr>
                <w:rFonts w:ascii="Calibri" w:hAnsi="Calibri" w:cs="Calibri"/>
                <w:b/>
                <w:bCs/>
              </w:rPr>
            </w:pPr>
          </w:p>
          <w:p w14:paraId="1B2A7F79" w14:textId="77777777" w:rsidR="00AB7844" w:rsidRPr="00530056" w:rsidRDefault="00AB7844" w:rsidP="00133703">
            <w:pPr>
              <w:rPr>
                <w:rFonts w:ascii="Calibri" w:hAnsi="Calibri" w:cs="Calibri"/>
                <w:b/>
                <w:bCs/>
              </w:rPr>
            </w:pPr>
            <w:r w:rsidRPr="00530056">
              <w:rPr>
                <w:rFonts w:ascii="Calibri" w:hAnsi="Calibri" w:cs="Calibri"/>
                <w:b/>
                <w:bCs/>
              </w:rPr>
              <w:t>Leben Sie mit einem volljährigen Kind im gleichen Haushalt und erzielen Sie das das höhere Bruttoeinkommen als der andere Elternteil?</w:t>
            </w:r>
          </w:p>
          <w:p w14:paraId="7B4CB10F" w14:textId="1C91A9C4" w:rsidR="00AB7844" w:rsidRPr="00530056" w:rsidRDefault="00AB7844" w:rsidP="00133703">
            <w:pPr>
              <w:rPr>
                <w:rFonts w:ascii="Calibri" w:hAnsi="Calibri" w:cs="Calibri"/>
                <w:b/>
                <w:bCs/>
              </w:rPr>
            </w:pPr>
          </w:p>
        </w:tc>
        <w:tc>
          <w:tcPr>
            <w:tcW w:w="6500" w:type="dxa"/>
          </w:tcPr>
          <w:p w14:paraId="0032B2F4" w14:textId="77777777" w:rsidR="00AB7844" w:rsidRPr="00530056" w:rsidRDefault="00AB7844" w:rsidP="00AB7844">
            <w:pPr>
              <w:rPr>
                <w:rFonts w:ascii="Calibri" w:hAnsi="Calibri" w:cs="Calibri"/>
              </w:rPr>
            </w:pPr>
          </w:p>
          <w:p w14:paraId="19E86AF8" w14:textId="1EA02185" w:rsidR="00AB7844" w:rsidRPr="00530056" w:rsidRDefault="00F500FE" w:rsidP="00AB7844">
            <w:pPr>
              <w:rPr>
                <w:rFonts w:ascii="Calibri" w:hAnsi="Calibri" w:cs="Calibri"/>
              </w:rPr>
            </w:pPr>
            <w:sdt>
              <w:sdtPr>
                <w:rPr>
                  <w:rFonts w:ascii="Calibri" w:hAnsi="Calibri" w:cs="Calibri"/>
                </w:rPr>
                <w:id w:val="-1659381669"/>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Ja</w:t>
            </w:r>
          </w:p>
          <w:p w14:paraId="045C5EF9" w14:textId="77777777" w:rsidR="00AB7844" w:rsidRPr="00530056" w:rsidRDefault="00F500FE" w:rsidP="00AB7844">
            <w:pPr>
              <w:rPr>
                <w:rFonts w:ascii="Calibri" w:hAnsi="Calibri" w:cs="Calibri"/>
              </w:rPr>
            </w:pPr>
            <w:sdt>
              <w:sdtPr>
                <w:rPr>
                  <w:rFonts w:ascii="Calibri" w:hAnsi="Calibri" w:cs="Calibri"/>
                </w:rPr>
                <w:id w:val="2075456900"/>
                <w14:checkbox>
                  <w14:checked w14:val="0"/>
                  <w14:checkedState w14:val="2612" w14:font="MS Gothic"/>
                  <w14:uncheckedState w14:val="2610" w14:font="MS Gothic"/>
                </w14:checkbox>
              </w:sdtPr>
              <w:sdtEndPr/>
              <w:sdtContent>
                <w:r w:rsidR="00AB7844" w:rsidRPr="00530056">
                  <w:rPr>
                    <w:rFonts w:ascii="Segoe UI Symbol" w:eastAsia="MS Gothic" w:hAnsi="Segoe UI Symbol" w:cs="Segoe UI Symbol"/>
                  </w:rPr>
                  <w:t>☐</w:t>
                </w:r>
              </w:sdtContent>
            </w:sdt>
            <w:r w:rsidR="00AB7844" w:rsidRPr="00530056">
              <w:rPr>
                <w:rFonts w:ascii="Calibri" w:hAnsi="Calibri" w:cs="Calibri"/>
              </w:rPr>
              <w:t xml:space="preserve"> Nein</w:t>
            </w:r>
          </w:p>
          <w:p w14:paraId="48317E31" w14:textId="77777777" w:rsidR="00AB7844" w:rsidRPr="00530056" w:rsidRDefault="00AB7844" w:rsidP="00133703">
            <w:pPr>
              <w:rPr>
                <w:rFonts w:ascii="Calibri" w:hAnsi="Calibri" w:cs="Calibri"/>
              </w:rPr>
            </w:pPr>
          </w:p>
        </w:tc>
      </w:tr>
    </w:tbl>
    <w:p w14:paraId="33A48318" w14:textId="77777777" w:rsidR="00AB7844" w:rsidRPr="00530056" w:rsidRDefault="00AB7844" w:rsidP="00DE4810">
      <w:pPr>
        <w:rPr>
          <w:rFonts w:ascii="Calibri" w:hAnsi="Calibri" w:cs="Calibri"/>
          <w:b/>
          <w:bCs/>
        </w:rPr>
      </w:pPr>
    </w:p>
    <w:p w14:paraId="3E81F60E" w14:textId="77777777" w:rsidR="00AB7844" w:rsidRPr="00530056" w:rsidRDefault="00AB7844" w:rsidP="00DE4810">
      <w:pPr>
        <w:rPr>
          <w:rFonts w:ascii="Calibri" w:hAnsi="Calibri" w:cs="Calibri"/>
          <w:b/>
          <w:bCs/>
        </w:rPr>
      </w:pPr>
    </w:p>
    <w:p w14:paraId="378483D9" w14:textId="77777777" w:rsidR="00AB7844" w:rsidRPr="00530056" w:rsidRDefault="00AB7844" w:rsidP="00DE4810">
      <w:pPr>
        <w:rPr>
          <w:rFonts w:ascii="Calibri" w:hAnsi="Calibri" w:cs="Calibri"/>
          <w:b/>
          <w:bCs/>
        </w:rPr>
      </w:pPr>
    </w:p>
    <w:p w14:paraId="19BB2847" w14:textId="2300161D" w:rsidR="00DC5373" w:rsidRPr="00530056" w:rsidRDefault="00DC5373" w:rsidP="00DC5373">
      <w:pPr>
        <w:pStyle w:val="Blocksatz"/>
        <w:spacing w:after="200"/>
        <w:rPr>
          <w:rFonts w:ascii="Calibri" w:hAnsi="Calibri" w:cs="Calibri"/>
          <w:b/>
          <w:bCs/>
        </w:rPr>
      </w:pPr>
      <w:r w:rsidRPr="00530056">
        <w:rPr>
          <w:rFonts w:ascii="Calibri" w:hAnsi="Calibri" w:cs="Calibri"/>
          <w:b/>
          <w:bCs/>
        </w:rPr>
        <w:t>Partner-Informationen:</w:t>
      </w:r>
    </w:p>
    <w:p w14:paraId="3C04FB71" w14:textId="77777777" w:rsidR="00DC5373" w:rsidRPr="00530056" w:rsidRDefault="00DC5373" w:rsidP="00DC5373">
      <w:pPr>
        <w:spacing w:before="120" w:after="60"/>
        <w:rPr>
          <w:rFonts w:ascii="Calibri" w:hAnsi="Calibri" w:cs="Calibri"/>
        </w:rPr>
      </w:pPr>
      <w:r w:rsidRPr="00530056">
        <w:rPr>
          <w:rFonts w:ascii="Calibri" w:hAnsi="Calibri" w:cs="Calibri"/>
          <w:noProof/>
        </w:rPr>
        <w:drawing>
          <wp:inline distT="0" distB="0" distL="0" distR="0" wp14:anchorId="736451F0" wp14:editId="345558CF">
            <wp:extent cx="265176" cy="265176"/>
            <wp:effectExtent l="0" t="0" r="1905" b="190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nfo Icon.emf"/>
                    <pic:cNvPicPr/>
                  </pic:nvPicPr>
                  <pic:blipFill>
                    <a:blip r:embed="rId12"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p>
    <w:p w14:paraId="262EFB1D" w14:textId="40F2BD96" w:rsidR="00DC5373" w:rsidRPr="00530056" w:rsidRDefault="00DC5373" w:rsidP="00DC5373">
      <w:pPr>
        <w:pStyle w:val="Blocksatz"/>
        <w:rPr>
          <w:rFonts w:ascii="Calibri" w:hAnsi="Calibri" w:cs="Calibri"/>
          <w:lang w:val="de-CH"/>
        </w:rPr>
      </w:pPr>
      <w:r w:rsidRPr="00530056">
        <w:rPr>
          <w:rFonts w:ascii="Calibri" w:hAnsi="Calibri" w:cs="Calibri"/>
          <w:b/>
          <w:bCs/>
        </w:rPr>
        <w:t>Information:</w:t>
      </w:r>
      <w:r w:rsidRPr="00530056">
        <w:rPr>
          <w:rFonts w:ascii="Calibri" w:hAnsi="Calibri" w:cs="Calibri"/>
        </w:rPr>
        <w:t xml:space="preserve"> Nur ausfüllen, wenn Sie </w:t>
      </w:r>
      <w:r w:rsidRPr="00530056">
        <w:rPr>
          <w:rFonts w:ascii="Calibri" w:hAnsi="Calibri" w:cs="Calibri"/>
          <w:b/>
          <w:bCs/>
        </w:rPr>
        <w:t>verheiratet</w:t>
      </w:r>
      <w:r w:rsidRPr="00530056">
        <w:rPr>
          <w:rFonts w:ascii="Calibri" w:hAnsi="Calibri" w:cs="Calibri"/>
        </w:rPr>
        <w:t xml:space="preserve"> sind oder in einer </w:t>
      </w:r>
      <w:r w:rsidRPr="00530056">
        <w:rPr>
          <w:rFonts w:ascii="Calibri" w:hAnsi="Calibri" w:cs="Calibri"/>
          <w:b/>
          <w:bCs/>
        </w:rPr>
        <w:t>eingetragenen Partnerschaft</w:t>
      </w:r>
      <w:r w:rsidRPr="00530056">
        <w:rPr>
          <w:rFonts w:ascii="Calibri" w:hAnsi="Calibri" w:cs="Calibri"/>
        </w:rPr>
        <w:t xml:space="preserve"> leben.</w:t>
      </w:r>
    </w:p>
    <w:p w14:paraId="32D35FE7" w14:textId="77777777" w:rsidR="00AB7844" w:rsidRPr="00530056" w:rsidRDefault="00AB7844" w:rsidP="00DE4810">
      <w:pPr>
        <w:rPr>
          <w:rFonts w:ascii="Calibri" w:hAnsi="Calibri" w:cs="Calibri"/>
          <w:b/>
          <w:bCs/>
        </w:rPr>
      </w:pPr>
    </w:p>
    <w:p w14:paraId="794556CF" w14:textId="77777777" w:rsidR="00AB7844" w:rsidRPr="00530056" w:rsidRDefault="00AB7844" w:rsidP="00DE4810">
      <w:pPr>
        <w:rPr>
          <w:rFonts w:ascii="Calibri" w:hAnsi="Calibri" w:cs="Calibri"/>
          <w:b/>
          <w:bCs/>
        </w:rPr>
      </w:pPr>
    </w:p>
    <w:p w14:paraId="5CEFA457" w14:textId="77777777" w:rsidR="00AB7844" w:rsidRPr="00530056" w:rsidRDefault="00AB7844" w:rsidP="00DE4810">
      <w:pPr>
        <w:rPr>
          <w:rFonts w:ascii="Calibri" w:hAnsi="Calibri" w:cs="Calibri"/>
          <w:b/>
          <w:bCs/>
        </w:rPr>
      </w:pPr>
    </w:p>
    <w:tbl>
      <w:tblPr>
        <w:tblStyle w:val="AbacusTabelle1"/>
        <w:tblW w:w="9477" w:type="dxa"/>
        <w:tblLayout w:type="fixed"/>
        <w:tblLook w:val="04A0" w:firstRow="1" w:lastRow="0" w:firstColumn="1" w:lastColumn="0" w:noHBand="0" w:noVBand="1"/>
      </w:tblPr>
      <w:tblGrid>
        <w:gridCol w:w="2977"/>
        <w:gridCol w:w="6500"/>
      </w:tblGrid>
      <w:tr w:rsidR="00DC5373" w:rsidRPr="00530056" w14:paraId="51A24A94" w14:textId="77777777" w:rsidTr="00133703">
        <w:trPr>
          <w:cnfStyle w:val="100000000000" w:firstRow="1" w:lastRow="0" w:firstColumn="0" w:lastColumn="0" w:oddVBand="0" w:evenVBand="0" w:oddHBand="0" w:evenHBand="0" w:firstRowFirstColumn="0" w:firstRowLastColumn="0" w:lastRowFirstColumn="0" w:lastRowLastColumn="0"/>
        </w:trPr>
        <w:tc>
          <w:tcPr>
            <w:tcW w:w="2977" w:type="dxa"/>
          </w:tcPr>
          <w:p w14:paraId="0BFF9389" w14:textId="06586C4B" w:rsidR="00DC5373" w:rsidRPr="00530056" w:rsidRDefault="00DC5373" w:rsidP="00133703">
            <w:pPr>
              <w:rPr>
                <w:rFonts w:ascii="Calibri" w:hAnsi="Calibri" w:cs="Calibri"/>
              </w:rPr>
            </w:pPr>
            <w:r w:rsidRPr="00530056">
              <w:rPr>
                <w:rFonts w:ascii="Calibri" w:hAnsi="Calibri" w:cs="Calibri"/>
                <w:b/>
                <w:bCs/>
              </w:rPr>
              <w:t>Nachname</w:t>
            </w:r>
          </w:p>
          <w:p w14:paraId="66CBAC5C" w14:textId="77777777" w:rsidR="00DC5373" w:rsidRPr="00530056" w:rsidRDefault="00DC5373" w:rsidP="00133703">
            <w:pPr>
              <w:rPr>
                <w:rFonts w:ascii="Calibri" w:hAnsi="Calibri" w:cs="Calibri"/>
              </w:rPr>
            </w:pPr>
          </w:p>
        </w:tc>
        <w:tc>
          <w:tcPr>
            <w:tcW w:w="6500" w:type="dxa"/>
          </w:tcPr>
          <w:p w14:paraId="2EA02B1A" w14:textId="77777777" w:rsidR="00DC5373" w:rsidRPr="00530056" w:rsidRDefault="00DC5373" w:rsidP="00133703">
            <w:pPr>
              <w:rPr>
                <w:rFonts w:ascii="Calibri" w:hAnsi="Calibri" w:cs="Calibri"/>
              </w:rPr>
            </w:pPr>
            <w:r w:rsidRPr="00530056">
              <w:rPr>
                <w:rFonts w:ascii="Calibri" w:hAnsi="Calibri" w:cs="Calibri"/>
              </w:rPr>
              <w:t>_______________________________________________________________</w:t>
            </w:r>
          </w:p>
        </w:tc>
      </w:tr>
      <w:tr w:rsidR="00DC5373" w:rsidRPr="00530056" w14:paraId="46E524C1" w14:textId="77777777" w:rsidTr="00133703">
        <w:tc>
          <w:tcPr>
            <w:tcW w:w="2977" w:type="dxa"/>
          </w:tcPr>
          <w:p w14:paraId="5A13EA34" w14:textId="77777777" w:rsidR="00DC5373" w:rsidRPr="00530056" w:rsidRDefault="00DC5373" w:rsidP="00133703">
            <w:pPr>
              <w:rPr>
                <w:rFonts w:ascii="Calibri" w:hAnsi="Calibri" w:cs="Calibri"/>
                <w:b/>
                <w:bCs/>
              </w:rPr>
            </w:pPr>
          </w:p>
          <w:p w14:paraId="490CAFF2" w14:textId="26247463" w:rsidR="00DC5373" w:rsidRPr="00530056" w:rsidRDefault="00DC5373" w:rsidP="00133703">
            <w:pPr>
              <w:rPr>
                <w:rFonts w:ascii="Calibri" w:hAnsi="Calibri" w:cs="Calibri"/>
                <w:b/>
                <w:bCs/>
              </w:rPr>
            </w:pPr>
            <w:r w:rsidRPr="00530056">
              <w:rPr>
                <w:rFonts w:ascii="Calibri" w:hAnsi="Calibri" w:cs="Calibri"/>
                <w:b/>
                <w:bCs/>
              </w:rPr>
              <w:t>Vorname</w:t>
            </w:r>
          </w:p>
        </w:tc>
        <w:tc>
          <w:tcPr>
            <w:tcW w:w="6500" w:type="dxa"/>
          </w:tcPr>
          <w:p w14:paraId="06C6B5B4" w14:textId="77777777" w:rsidR="00DC5373" w:rsidRPr="00530056" w:rsidRDefault="00DC5373" w:rsidP="00133703">
            <w:pPr>
              <w:rPr>
                <w:rFonts w:ascii="Calibri" w:hAnsi="Calibri" w:cs="Calibri"/>
              </w:rPr>
            </w:pPr>
          </w:p>
          <w:p w14:paraId="10356541" w14:textId="77777777" w:rsidR="00DC5373" w:rsidRPr="00530056" w:rsidRDefault="00DC5373" w:rsidP="00133703">
            <w:pPr>
              <w:jc w:val="both"/>
              <w:rPr>
                <w:rFonts w:ascii="Calibri" w:hAnsi="Calibri" w:cs="Calibri"/>
              </w:rPr>
            </w:pPr>
            <w:r w:rsidRPr="00530056">
              <w:rPr>
                <w:rFonts w:ascii="Calibri" w:hAnsi="Calibri" w:cs="Calibri"/>
              </w:rPr>
              <w:t>_______________________________________________________________</w:t>
            </w:r>
          </w:p>
          <w:p w14:paraId="6B7A1E31" w14:textId="77777777" w:rsidR="00DC5373" w:rsidRPr="00530056" w:rsidRDefault="00DC5373" w:rsidP="00133703">
            <w:pPr>
              <w:rPr>
                <w:rFonts w:ascii="Calibri" w:hAnsi="Calibri" w:cs="Calibri"/>
              </w:rPr>
            </w:pPr>
          </w:p>
        </w:tc>
      </w:tr>
      <w:tr w:rsidR="00DC5373" w:rsidRPr="00530056" w14:paraId="6797781A" w14:textId="77777777" w:rsidTr="00133703">
        <w:tc>
          <w:tcPr>
            <w:tcW w:w="2977" w:type="dxa"/>
          </w:tcPr>
          <w:p w14:paraId="5FBFC9C4" w14:textId="77777777" w:rsidR="00DC5373" w:rsidRPr="00530056" w:rsidRDefault="00DC5373" w:rsidP="00133703">
            <w:pPr>
              <w:rPr>
                <w:rFonts w:ascii="Calibri" w:hAnsi="Calibri" w:cs="Calibri"/>
                <w:b/>
                <w:bCs/>
              </w:rPr>
            </w:pPr>
          </w:p>
          <w:p w14:paraId="5BAC533F" w14:textId="17E084C9" w:rsidR="00DC5373" w:rsidRPr="00530056" w:rsidRDefault="00DC5373" w:rsidP="00133703">
            <w:pPr>
              <w:rPr>
                <w:rFonts w:ascii="Calibri" w:hAnsi="Calibri" w:cs="Calibri"/>
              </w:rPr>
            </w:pPr>
            <w:r w:rsidRPr="00530056">
              <w:rPr>
                <w:rFonts w:ascii="Calibri" w:hAnsi="Calibri" w:cs="Calibri"/>
                <w:b/>
                <w:bCs/>
              </w:rPr>
              <w:t>Geburtsdatum</w:t>
            </w:r>
          </w:p>
          <w:p w14:paraId="7D027911" w14:textId="77777777" w:rsidR="00DC5373" w:rsidRPr="00530056" w:rsidRDefault="00DC5373" w:rsidP="00133703">
            <w:pPr>
              <w:rPr>
                <w:rFonts w:ascii="Calibri" w:hAnsi="Calibri" w:cs="Calibri"/>
              </w:rPr>
            </w:pPr>
          </w:p>
        </w:tc>
        <w:tc>
          <w:tcPr>
            <w:tcW w:w="6500" w:type="dxa"/>
          </w:tcPr>
          <w:p w14:paraId="62EB7191" w14:textId="77777777" w:rsidR="00DC5373" w:rsidRPr="00530056" w:rsidRDefault="00DC5373" w:rsidP="00133703">
            <w:pPr>
              <w:rPr>
                <w:rFonts w:ascii="Calibri" w:hAnsi="Calibri" w:cs="Calibri"/>
              </w:rPr>
            </w:pPr>
          </w:p>
          <w:p w14:paraId="7D70B332" w14:textId="77777777" w:rsidR="00DC5373" w:rsidRPr="00530056" w:rsidRDefault="00DC5373" w:rsidP="00133703">
            <w:pPr>
              <w:rPr>
                <w:rFonts w:ascii="Calibri" w:hAnsi="Calibri" w:cs="Calibri"/>
              </w:rPr>
            </w:pPr>
            <w:r w:rsidRPr="00530056">
              <w:rPr>
                <w:rFonts w:ascii="Calibri" w:hAnsi="Calibri" w:cs="Calibri"/>
              </w:rPr>
              <w:t>_______________________________________________________________</w:t>
            </w:r>
          </w:p>
        </w:tc>
      </w:tr>
      <w:tr w:rsidR="00DC5373" w:rsidRPr="00530056" w14:paraId="0F4518E7" w14:textId="77777777" w:rsidTr="00133703">
        <w:tc>
          <w:tcPr>
            <w:tcW w:w="2977" w:type="dxa"/>
          </w:tcPr>
          <w:p w14:paraId="38E76FDD" w14:textId="77777777" w:rsidR="00DC5373" w:rsidRPr="00530056" w:rsidRDefault="00DC5373" w:rsidP="00133703">
            <w:pPr>
              <w:rPr>
                <w:rFonts w:ascii="Calibri" w:hAnsi="Calibri" w:cs="Calibri"/>
                <w:b/>
                <w:bCs/>
              </w:rPr>
            </w:pPr>
          </w:p>
          <w:p w14:paraId="21BB32C6" w14:textId="40608043" w:rsidR="00DC5373" w:rsidRPr="00530056" w:rsidRDefault="00DC5373" w:rsidP="00133703">
            <w:pPr>
              <w:rPr>
                <w:rFonts w:ascii="Calibri" w:hAnsi="Calibri" w:cs="Calibri"/>
                <w:b/>
                <w:bCs/>
              </w:rPr>
            </w:pPr>
            <w:r w:rsidRPr="00530056">
              <w:rPr>
                <w:rFonts w:ascii="Calibri" w:hAnsi="Calibri" w:cs="Calibri"/>
                <w:b/>
                <w:bCs/>
              </w:rPr>
              <w:t>Sozialversicherungsnummer</w:t>
            </w:r>
          </w:p>
          <w:p w14:paraId="51255E7C" w14:textId="0DB03465" w:rsidR="00DC5373" w:rsidRPr="00530056" w:rsidRDefault="00DC5373" w:rsidP="00133703">
            <w:pPr>
              <w:rPr>
                <w:rFonts w:ascii="Calibri" w:hAnsi="Calibri" w:cs="Calibri"/>
              </w:rPr>
            </w:pPr>
            <w:r w:rsidRPr="00530056">
              <w:rPr>
                <w:rFonts w:ascii="Calibri" w:hAnsi="Calibri" w:cs="Calibri"/>
              </w:rPr>
              <w:t>(optional)</w:t>
            </w:r>
          </w:p>
          <w:p w14:paraId="2597A654" w14:textId="77777777" w:rsidR="00DC5373" w:rsidRPr="00530056" w:rsidRDefault="00DC5373" w:rsidP="00133703">
            <w:pPr>
              <w:rPr>
                <w:rFonts w:ascii="Calibri" w:hAnsi="Calibri" w:cs="Calibri"/>
                <w:b/>
                <w:bCs/>
              </w:rPr>
            </w:pPr>
          </w:p>
        </w:tc>
        <w:tc>
          <w:tcPr>
            <w:tcW w:w="6500" w:type="dxa"/>
          </w:tcPr>
          <w:p w14:paraId="45D4BA89" w14:textId="77777777" w:rsidR="00DC5373" w:rsidRPr="00530056" w:rsidRDefault="00DC5373" w:rsidP="00133703">
            <w:pPr>
              <w:rPr>
                <w:rFonts w:ascii="Calibri" w:hAnsi="Calibri" w:cs="Calibri"/>
              </w:rPr>
            </w:pPr>
          </w:p>
          <w:p w14:paraId="0D04E154" w14:textId="77777777" w:rsidR="00DC5373" w:rsidRPr="00530056" w:rsidRDefault="00DC5373" w:rsidP="00133703">
            <w:pPr>
              <w:rPr>
                <w:rFonts w:ascii="Calibri" w:hAnsi="Calibri" w:cs="Calibri"/>
              </w:rPr>
            </w:pPr>
            <w:r w:rsidRPr="00530056">
              <w:rPr>
                <w:rFonts w:ascii="Calibri" w:hAnsi="Calibri" w:cs="Calibri"/>
              </w:rPr>
              <w:t>_______________________________________________________________</w:t>
            </w:r>
          </w:p>
        </w:tc>
      </w:tr>
      <w:tr w:rsidR="00DC5373" w:rsidRPr="00530056" w14:paraId="31947BF7" w14:textId="77777777" w:rsidTr="00133703">
        <w:tc>
          <w:tcPr>
            <w:tcW w:w="2977" w:type="dxa"/>
          </w:tcPr>
          <w:p w14:paraId="68D91109" w14:textId="77777777" w:rsidR="00DC5373" w:rsidRPr="00530056" w:rsidRDefault="00DC5373" w:rsidP="00133703">
            <w:pPr>
              <w:rPr>
                <w:rFonts w:ascii="Calibri" w:hAnsi="Calibri" w:cs="Calibri"/>
                <w:b/>
                <w:bCs/>
              </w:rPr>
            </w:pPr>
          </w:p>
          <w:p w14:paraId="6A6F6C2B" w14:textId="10FBD39E" w:rsidR="00DC5373" w:rsidRPr="00530056" w:rsidRDefault="00DC5373" w:rsidP="00133703">
            <w:pPr>
              <w:rPr>
                <w:rFonts w:ascii="Calibri" w:hAnsi="Calibri" w:cs="Calibri"/>
                <w:b/>
                <w:bCs/>
              </w:rPr>
            </w:pPr>
            <w:r w:rsidRPr="00530056">
              <w:rPr>
                <w:rFonts w:ascii="Calibri" w:hAnsi="Calibri" w:cs="Calibri"/>
                <w:b/>
                <w:bCs/>
              </w:rPr>
              <w:t>Adresse gültig ab</w:t>
            </w:r>
          </w:p>
          <w:p w14:paraId="27F205C7" w14:textId="1716A890" w:rsidR="00DC5373" w:rsidRPr="00530056" w:rsidRDefault="00DC5373" w:rsidP="00133703">
            <w:pPr>
              <w:rPr>
                <w:rFonts w:ascii="Calibri" w:hAnsi="Calibri" w:cs="Calibri"/>
              </w:rPr>
            </w:pPr>
            <w:r w:rsidRPr="00530056">
              <w:rPr>
                <w:rFonts w:ascii="Calibri" w:hAnsi="Calibri" w:cs="Calibri"/>
              </w:rPr>
              <w:t>Nur ausfüllen, wenn die Adresse des Partners abweicht.</w:t>
            </w:r>
          </w:p>
          <w:p w14:paraId="4F95AF06" w14:textId="77777777" w:rsidR="00DC5373" w:rsidRPr="00530056" w:rsidRDefault="00DC5373" w:rsidP="00133703">
            <w:pPr>
              <w:rPr>
                <w:rFonts w:ascii="Calibri" w:hAnsi="Calibri" w:cs="Calibri"/>
                <w:b/>
                <w:bCs/>
              </w:rPr>
            </w:pPr>
          </w:p>
        </w:tc>
        <w:tc>
          <w:tcPr>
            <w:tcW w:w="6500" w:type="dxa"/>
          </w:tcPr>
          <w:p w14:paraId="3C684741" w14:textId="77777777" w:rsidR="00DC5373" w:rsidRPr="00530056" w:rsidRDefault="00DC5373" w:rsidP="00133703">
            <w:pPr>
              <w:rPr>
                <w:rFonts w:ascii="Calibri" w:hAnsi="Calibri" w:cs="Calibri"/>
              </w:rPr>
            </w:pPr>
          </w:p>
          <w:p w14:paraId="07826CCC" w14:textId="77777777" w:rsidR="00DC5373" w:rsidRPr="00530056" w:rsidRDefault="00DC5373" w:rsidP="00133703">
            <w:pPr>
              <w:rPr>
                <w:rFonts w:ascii="Calibri" w:hAnsi="Calibri" w:cs="Calibri"/>
              </w:rPr>
            </w:pPr>
            <w:r w:rsidRPr="00530056">
              <w:rPr>
                <w:rFonts w:ascii="Calibri" w:hAnsi="Calibri" w:cs="Calibri"/>
              </w:rPr>
              <w:t>_______________________________________________________________</w:t>
            </w:r>
          </w:p>
        </w:tc>
      </w:tr>
    </w:tbl>
    <w:p w14:paraId="79CE9073" w14:textId="77777777" w:rsidR="00AB7844" w:rsidRPr="00530056" w:rsidRDefault="00AB7844" w:rsidP="00DE4810">
      <w:pPr>
        <w:rPr>
          <w:rFonts w:ascii="Calibri" w:hAnsi="Calibri" w:cs="Calibri"/>
          <w:b/>
          <w:bCs/>
        </w:rPr>
      </w:pPr>
    </w:p>
    <w:p w14:paraId="3AD195C7" w14:textId="77777777" w:rsidR="00AB7844" w:rsidRPr="00530056" w:rsidRDefault="00AB7844" w:rsidP="00DE4810">
      <w:pPr>
        <w:rPr>
          <w:rFonts w:ascii="Calibri" w:hAnsi="Calibri" w:cs="Calibri"/>
          <w:b/>
          <w:bCs/>
        </w:rPr>
      </w:pPr>
    </w:p>
    <w:p w14:paraId="232C1264" w14:textId="77777777" w:rsidR="00AB7844" w:rsidRPr="00530056" w:rsidRDefault="00AB7844" w:rsidP="00DE4810">
      <w:pPr>
        <w:rPr>
          <w:rFonts w:ascii="Calibri" w:hAnsi="Calibri" w:cs="Calibri"/>
          <w:b/>
          <w:bCs/>
        </w:rPr>
      </w:pPr>
    </w:p>
    <w:p w14:paraId="30268E04" w14:textId="77777777" w:rsidR="00AB7844" w:rsidRPr="00530056" w:rsidRDefault="00AB7844" w:rsidP="00DE4810">
      <w:pPr>
        <w:rPr>
          <w:rFonts w:ascii="Calibri" w:hAnsi="Calibri" w:cs="Calibri"/>
          <w:b/>
          <w:bCs/>
        </w:rPr>
      </w:pPr>
    </w:p>
    <w:p w14:paraId="1178550A" w14:textId="77777777" w:rsidR="00AB7844" w:rsidRPr="00530056" w:rsidRDefault="00AB7844" w:rsidP="00DE4810">
      <w:pPr>
        <w:rPr>
          <w:rFonts w:ascii="Calibri" w:hAnsi="Calibri" w:cs="Calibri"/>
          <w:b/>
          <w:bCs/>
        </w:rPr>
      </w:pPr>
    </w:p>
    <w:p w14:paraId="10AE0C51" w14:textId="77777777" w:rsidR="00AB7844" w:rsidRPr="00530056" w:rsidRDefault="00AB7844" w:rsidP="00DE4810">
      <w:pPr>
        <w:rPr>
          <w:rFonts w:ascii="Calibri" w:hAnsi="Calibri" w:cs="Calibri"/>
          <w:b/>
          <w:bCs/>
        </w:rPr>
      </w:pPr>
    </w:p>
    <w:tbl>
      <w:tblPr>
        <w:tblStyle w:val="AbacusTabelle1"/>
        <w:tblW w:w="9477" w:type="dxa"/>
        <w:tblLayout w:type="fixed"/>
        <w:tblLook w:val="04A0" w:firstRow="1" w:lastRow="0" w:firstColumn="1" w:lastColumn="0" w:noHBand="0" w:noVBand="1"/>
      </w:tblPr>
      <w:tblGrid>
        <w:gridCol w:w="2977"/>
        <w:gridCol w:w="6500"/>
      </w:tblGrid>
      <w:tr w:rsidR="00DC5373" w:rsidRPr="00530056" w14:paraId="1C510D2C" w14:textId="77777777" w:rsidTr="00133703">
        <w:trPr>
          <w:cnfStyle w:val="100000000000" w:firstRow="1" w:lastRow="0" w:firstColumn="0" w:lastColumn="0" w:oddVBand="0" w:evenVBand="0" w:oddHBand="0" w:evenHBand="0" w:firstRowFirstColumn="0" w:firstRowLastColumn="0" w:lastRowFirstColumn="0" w:lastRowLastColumn="0"/>
        </w:trPr>
        <w:tc>
          <w:tcPr>
            <w:tcW w:w="2977" w:type="dxa"/>
          </w:tcPr>
          <w:p w14:paraId="1AB967FE" w14:textId="73D100EB" w:rsidR="00DC5373" w:rsidRPr="00530056" w:rsidRDefault="00DC5373" w:rsidP="00133703">
            <w:pPr>
              <w:rPr>
                <w:rFonts w:ascii="Calibri" w:hAnsi="Calibri" w:cs="Calibri"/>
              </w:rPr>
            </w:pPr>
            <w:r w:rsidRPr="00530056">
              <w:rPr>
                <w:rFonts w:ascii="Calibri" w:hAnsi="Calibri" w:cs="Calibri"/>
                <w:b/>
                <w:bCs/>
              </w:rPr>
              <w:t>Nationalität/en</w:t>
            </w:r>
          </w:p>
          <w:p w14:paraId="55D74A79" w14:textId="77777777" w:rsidR="00DC5373" w:rsidRPr="00530056" w:rsidRDefault="00DC5373" w:rsidP="00133703">
            <w:pPr>
              <w:rPr>
                <w:rFonts w:ascii="Calibri" w:hAnsi="Calibri" w:cs="Calibri"/>
              </w:rPr>
            </w:pPr>
          </w:p>
        </w:tc>
        <w:tc>
          <w:tcPr>
            <w:tcW w:w="6500" w:type="dxa"/>
          </w:tcPr>
          <w:p w14:paraId="3F50DD92" w14:textId="77777777" w:rsidR="00DC5373" w:rsidRPr="00530056" w:rsidRDefault="00DC5373" w:rsidP="00133703">
            <w:pPr>
              <w:rPr>
                <w:rFonts w:ascii="Calibri" w:hAnsi="Calibri" w:cs="Calibri"/>
              </w:rPr>
            </w:pPr>
            <w:r w:rsidRPr="00530056">
              <w:rPr>
                <w:rFonts w:ascii="Calibri" w:hAnsi="Calibri" w:cs="Calibri"/>
              </w:rPr>
              <w:t>_______________________________________________________________</w:t>
            </w:r>
          </w:p>
        </w:tc>
      </w:tr>
      <w:tr w:rsidR="00DC5373" w:rsidRPr="00530056" w14:paraId="34219C93" w14:textId="77777777" w:rsidTr="00133703">
        <w:tc>
          <w:tcPr>
            <w:tcW w:w="2977" w:type="dxa"/>
          </w:tcPr>
          <w:p w14:paraId="6C73105F" w14:textId="77777777" w:rsidR="00DC5373" w:rsidRPr="00530056" w:rsidRDefault="00DC5373" w:rsidP="00133703">
            <w:pPr>
              <w:rPr>
                <w:rFonts w:ascii="Calibri" w:hAnsi="Calibri" w:cs="Calibri"/>
                <w:b/>
                <w:bCs/>
              </w:rPr>
            </w:pPr>
          </w:p>
          <w:p w14:paraId="1547FFFB" w14:textId="69987E87" w:rsidR="00DC5373" w:rsidRPr="00530056" w:rsidRDefault="00DC5373" w:rsidP="00133703">
            <w:pPr>
              <w:rPr>
                <w:rFonts w:ascii="Calibri" w:hAnsi="Calibri" w:cs="Calibri"/>
                <w:b/>
                <w:bCs/>
              </w:rPr>
            </w:pPr>
            <w:r w:rsidRPr="00530056">
              <w:rPr>
                <w:rFonts w:ascii="Calibri" w:hAnsi="Calibri" w:cs="Calibri"/>
                <w:b/>
                <w:bCs/>
              </w:rPr>
              <w:t>Bewilligungsart</w:t>
            </w:r>
          </w:p>
        </w:tc>
        <w:tc>
          <w:tcPr>
            <w:tcW w:w="6500" w:type="dxa"/>
          </w:tcPr>
          <w:p w14:paraId="0633F037" w14:textId="77777777" w:rsidR="00DC5373" w:rsidRPr="00530056" w:rsidRDefault="00DC5373" w:rsidP="00133703">
            <w:pPr>
              <w:rPr>
                <w:rFonts w:ascii="Calibri" w:hAnsi="Calibri" w:cs="Calibri"/>
              </w:rPr>
            </w:pPr>
          </w:p>
          <w:p w14:paraId="11933205" w14:textId="77777777" w:rsidR="00DC5373" w:rsidRPr="00530056" w:rsidRDefault="00DC5373" w:rsidP="00133703">
            <w:pPr>
              <w:jc w:val="both"/>
              <w:rPr>
                <w:rFonts w:ascii="Calibri" w:hAnsi="Calibri" w:cs="Calibri"/>
              </w:rPr>
            </w:pPr>
            <w:r w:rsidRPr="00530056">
              <w:rPr>
                <w:rFonts w:ascii="Calibri" w:hAnsi="Calibri" w:cs="Calibri"/>
              </w:rPr>
              <w:t>_______________________________________________________________</w:t>
            </w:r>
          </w:p>
          <w:p w14:paraId="56F29A98" w14:textId="77777777" w:rsidR="00DC5373" w:rsidRPr="00530056" w:rsidRDefault="00DC5373" w:rsidP="00133703">
            <w:pPr>
              <w:rPr>
                <w:rFonts w:ascii="Calibri" w:hAnsi="Calibri" w:cs="Calibri"/>
              </w:rPr>
            </w:pPr>
          </w:p>
        </w:tc>
      </w:tr>
      <w:tr w:rsidR="00DC5373" w:rsidRPr="00530056" w14:paraId="74ACE853" w14:textId="77777777" w:rsidTr="00133703">
        <w:tc>
          <w:tcPr>
            <w:tcW w:w="2977" w:type="dxa"/>
          </w:tcPr>
          <w:p w14:paraId="088087B3" w14:textId="77777777" w:rsidR="00DC5373" w:rsidRPr="00530056" w:rsidRDefault="00DC5373" w:rsidP="00133703">
            <w:pPr>
              <w:rPr>
                <w:rFonts w:ascii="Calibri" w:hAnsi="Calibri" w:cs="Calibri"/>
                <w:b/>
                <w:bCs/>
              </w:rPr>
            </w:pPr>
          </w:p>
          <w:p w14:paraId="45E29EC4" w14:textId="1C0AC27A" w:rsidR="00DC5373" w:rsidRPr="00530056" w:rsidRDefault="00DC5373" w:rsidP="00133703">
            <w:pPr>
              <w:rPr>
                <w:rFonts w:ascii="Calibri" w:hAnsi="Calibri" w:cs="Calibri"/>
              </w:rPr>
            </w:pPr>
            <w:r w:rsidRPr="00530056">
              <w:rPr>
                <w:rFonts w:ascii="Calibri" w:hAnsi="Calibri" w:cs="Calibri"/>
                <w:b/>
                <w:bCs/>
              </w:rPr>
              <w:t>Bezieht Ihr Partner eine Rente?</w:t>
            </w:r>
          </w:p>
          <w:p w14:paraId="21F19CA6" w14:textId="77777777" w:rsidR="00DC5373" w:rsidRPr="00530056" w:rsidRDefault="00DC5373" w:rsidP="00133703">
            <w:pPr>
              <w:rPr>
                <w:rFonts w:ascii="Calibri" w:hAnsi="Calibri" w:cs="Calibri"/>
              </w:rPr>
            </w:pPr>
          </w:p>
        </w:tc>
        <w:tc>
          <w:tcPr>
            <w:tcW w:w="6500" w:type="dxa"/>
          </w:tcPr>
          <w:p w14:paraId="4D133ECE" w14:textId="77777777" w:rsidR="00DC5373" w:rsidRPr="00530056" w:rsidRDefault="00DC5373" w:rsidP="00133703">
            <w:pPr>
              <w:rPr>
                <w:rFonts w:ascii="Calibri" w:hAnsi="Calibri" w:cs="Calibri"/>
              </w:rPr>
            </w:pPr>
          </w:p>
          <w:p w14:paraId="5199A52B" w14:textId="77777777" w:rsidR="00DC5373" w:rsidRPr="00530056" w:rsidRDefault="00F500FE" w:rsidP="00DC5373">
            <w:pPr>
              <w:rPr>
                <w:rFonts w:ascii="Calibri" w:hAnsi="Calibri" w:cs="Calibri"/>
              </w:rPr>
            </w:pPr>
            <w:sdt>
              <w:sdtPr>
                <w:rPr>
                  <w:rFonts w:ascii="Calibri" w:hAnsi="Calibri" w:cs="Calibri"/>
                </w:rPr>
                <w:id w:val="438873061"/>
                <w14:checkbox>
                  <w14:checked w14:val="0"/>
                  <w14:checkedState w14:val="2612" w14:font="MS Gothic"/>
                  <w14:uncheckedState w14:val="2610" w14:font="MS Gothic"/>
                </w14:checkbox>
              </w:sdtPr>
              <w:sdtEndPr/>
              <w:sdtContent>
                <w:r w:rsidR="00DC5373" w:rsidRPr="00530056">
                  <w:rPr>
                    <w:rFonts w:ascii="Segoe UI Symbol" w:eastAsia="MS Gothic" w:hAnsi="Segoe UI Symbol" w:cs="Segoe UI Symbol"/>
                  </w:rPr>
                  <w:t>☐</w:t>
                </w:r>
              </w:sdtContent>
            </w:sdt>
            <w:r w:rsidR="00DC5373" w:rsidRPr="00530056">
              <w:rPr>
                <w:rFonts w:ascii="Calibri" w:hAnsi="Calibri" w:cs="Calibri"/>
              </w:rPr>
              <w:t xml:space="preserve"> Ja</w:t>
            </w:r>
          </w:p>
          <w:p w14:paraId="0D223094" w14:textId="77777777" w:rsidR="00DC5373" w:rsidRPr="00530056" w:rsidRDefault="00F500FE" w:rsidP="00133703">
            <w:pPr>
              <w:rPr>
                <w:rFonts w:ascii="Calibri" w:hAnsi="Calibri" w:cs="Calibri"/>
              </w:rPr>
            </w:pPr>
            <w:sdt>
              <w:sdtPr>
                <w:rPr>
                  <w:rFonts w:ascii="Calibri" w:hAnsi="Calibri" w:cs="Calibri"/>
                </w:rPr>
                <w:id w:val="-1008593526"/>
                <w14:checkbox>
                  <w14:checked w14:val="0"/>
                  <w14:checkedState w14:val="2612" w14:font="MS Gothic"/>
                  <w14:uncheckedState w14:val="2610" w14:font="MS Gothic"/>
                </w14:checkbox>
              </w:sdtPr>
              <w:sdtEndPr/>
              <w:sdtContent>
                <w:r w:rsidR="00DC5373" w:rsidRPr="00530056">
                  <w:rPr>
                    <w:rFonts w:ascii="Segoe UI Symbol" w:eastAsia="MS Gothic" w:hAnsi="Segoe UI Symbol" w:cs="Segoe UI Symbol"/>
                  </w:rPr>
                  <w:t>☐</w:t>
                </w:r>
              </w:sdtContent>
            </w:sdt>
            <w:r w:rsidR="00DC5373" w:rsidRPr="00530056">
              <w:rPr>
                <w:rFonts w:ascii="Calibri" w:hAnsi="Calibri" w:cs="Calibri"/>
              </w:rPr>
              <w:t xml:space="preserve"> Nein</w:t>
            </w:r>
          </w:p>
          <w:p w14:paraId="765D4F02" w14:textId="5914C6F9" w:rsidR="00DC5373" w:rsidRPr="00530056" w:rsidRDefault="00DC5373" w:rsidP="00133703">
            <w:pPr>
              <w:rPr>
                <w:rFonts w:ascii="Calibri" w:hAnsi="Calibri" w:cs="Calibri"/>
              </w:rPr>
            </w:pPr>
          </w:p>
        </w:tc>
      </w:tr>
      <w:tr w:rsidR="00DC5373" w:rsidRPr="00530056" w14:paraId="50381A0F" w14:textId="77777777" w:rsidTr="00133703">
        <w:tc>
          <w:tcPr>
            <w:tcW w:w="2977" w:type="dxa"/>
          </w:tcPr>
          <w:p w14:paraId="2859A7DF" w14:textId="77777777" w:rsidR="00DC5373" w:rsidRPr="00530056" w:rsidRDefault="00DC5373" w:rsidP="00133703">
            <w:pPr>
              <w:rPr>
                <w:rFonts w:ascii="Calibri" w:hAnsi="Calibri" w:cs="Calibri"/>
                <w:b/>
                <w:bCs/>
              </w:rPr>
            </w:pPr>
          </w:p>
          <w:p w14:paraId="7863E947" w14:textId="77777777" w:rsidR="00DC5373" w:rsidRPr="00530056" w:rsidRDefault="00DC5373" w:rsidP="00133703">
            <w:pPr>
              <w:rPr>
                <w:rFonts w:ascii="Calibri" w:hAnsi="Calibri" w:cs="Calibri"/>
                <w:b/>
                <w:bCs/>
              </w:rPr>
            </w:pPr>
            <w:r w:rsidRPr="00530056">
              <w:rPr>
                <w:rFonts w:ascii="Calibri" w:hAnsi="Calibri" w:cs="Calibri"/>
                <w:b/>
                <w:bCs/>
              </w:rPr>
              <w:t>Ist Ihr Partner erwerbstätig?</w:t>
            </w:r>
          </w:p>
          <w:p w14:paraId="07A76AAA" w14:textId="2C168E75" w:rsidR="00DC5373" w:rsidRPr="00530056" w:rsidRDefault="00DC5373" w:rsidP="00133703">
            <w:pPr>
              <w:rPr>
                <w:rFonts w:ascii="Calibri" w:hAnsi="Calibri" w:cs="Calibri"/>
                <w:b/>
                <w:bCs/>
              </w:rPr>
            </w:pPr>
          </w:p>
        </w:tc>
        <w:tc>
          <w:tcPr>
            <w:tcW w:w="6500" w:type="dxa"/>
          </w:tcPr>
          <w:p w14:paraId="3CB3A904" w14:textId="77777777" w:rsidR="00DC5373" w:rsidRPr="00530056" w:rsidRDefault="00DC5373" w:rsidP="00133703">
            <w:pPr>
              <w:rPr>
                <w:rFonts w:ascii="Calibri" w:hAnsi="Calibri" w:cs="Calibri"/>
              </w:rPr>
            </w:pPr>
          </w:p>
          <w:p w14:paraId="66D7E84B" w14:textId="77777777" w:rsidR="00DC5373" w:rsidRPr="00530056" w:rsidRDefault="00F500FE" w:rsidP="00DC5373">
            <w:pPr>
              <w:rPr>
                <w:rFonts w:ascii="Calibri" w:hAnsi="Calibri" w:cs="Calibri"/>
              </w:rPr>
            </w:pPr>
            <w:sdt>
              <w:sdtPr>
                <w:rPr>
                  <w:rFonts w:ascii="Calibri" w:hAnsi="Calibri" w:cs="Calibri"/>
                </w:rPr>
                <w:id w:val="748929583"/>
                <w14:checkbox>
                  <w14:checked w14:val="0"/>
                  <w14:checkedState w14:val="2612" w14:font="MS Gothic"/>
                  <w14:uncheckedState w14:val="2610" w14:font="MS Gothic"/>
                </w14:checkbox>
              </w:sdtPr>
              <w:sdtEndPr/>
              <w:sdtContent>
                <w:r w:rsidR="00DC5373" w:rsidRPr="00530056">
                  <w:rPr>
                    <w:rFonts w:ascii="Segoe UI Symbol" w:eastAsia="MS Gothic" w:hAnsi="Segoe UI Symbol" w:cs="Segoe UI Symbol"/>
                  </w:rPr>
                  <w:t>☐</w:t>
                </w:r>
              </w:sdtContent>
            </w:sdt>
            <w:r w:rsidR="00DC5373" w:rsidRPr="00530056">
              <w:rPr>
                <w:rFonts w:ascii="Calibri" w:hAnsi="Calibri" w:cs="Calibri"/>
              </w:rPr>
              <w:t xml:space="preserve"> Ja</w:t>
            </w:r>
          </w:p>
          <w:p w14:paraId="03F76DB3" w14:textId="77777777" w:rsidR="00DC5373" w:rsidRPr="00530056" w:rsidRDefault="00F500FE" w:rsidP="00DC5373">
            <w:pPr>
              <w:rPr>
                <w:rFonts w:ascii="Calibri" w:hAnsi="Calibri" w:cs="Calibri"/>
              </w:rPr>
            </w:pPr>
            <w:sdt>
              <w:sdtPr>
                <w:rPr>
                  <w:rFonts w:ascii="Calibri" w:hAnsi="Calibri" w:cs="Calibri"/>
                </w:rPr>
                <w:id w:val="-508834527"/>
                <w14:checkbox>
                  <w14:checked w14:val="0"/>
                  <w14:checkedState w14:val="2612" w14:font="MS Gothic"/>
                  <w14:uncheckedState w14:val="2610" w14:font="MS Gothic"/>
                </w14:checkbox>
              </w:sdtPr>
              <w:sdtEndPr/>
              <w:sdtContent>
                <w:r w:rsidR="00DC5373" w:rsidRPr="00530056">
                  <w:rPr>
                    <w:rFonts w:ascii="Segoe UI Symbol" w:eastAsia="MS Gothic" w:hAnsi="Segoe UI Symbol" w:cs="Segoe UI Symbol"/>
                  </w:rPr>
                  <w:t>☐</w:t>
                </w:r>
              </w:sdtContent>
            </w:sdt>
            <w:r w:rsidR="00DC5373" w:rsidRPr="00530056">
              <w:rPr>
                <w:rFonts w:ascii="Calibri" w:hAnsi="Calibri" w:cs="Calibri"/>
              </w:rPr>
              <w:t xml:space="preserve"> Nein</w:t>
            </w:r>
          </w:p>
          <w:p w14:paraId="5367CD34" w14:textId="39F565DF" w:rsidR="00DC5373" w:rsidRPr="00530056" w:rsidRDefault="00DC5373" w:rsidP="00133703">
            <w:pPr>
              <w:rPr>
                <w:rFonts w:ascii="Calibri" w:hAnsi="Calibri" w:cs="Calibri"/>
              </w:rPr>
            </w:pPr>
          </w:p>
        </w:tc>
      </w:tr>
      <w:tr w:rsidR="00DC5373" w:rsidRPr="00530056" w14:paraId="358389B8" w14:textId="77777777" w:rsidTr="00133703">
        <w:tc>
          <w:tcPr>
            <w:tcW w:w="2977" w:type="dxa"/>
          </w:tcPr>
          <w:p w14:paraId="134C86F2" w14:textId="77777777" w:rsidR="00DC5373" w:rsidRPr="00530056" w:rsidRDefault="00DC5373" w:rsidP="00133703">
            <w:pPr>
              <w:rPr>
                <w:rFonts w:ascii="Calibri" w:hAnsi="Calibri" w:cs="Calibri"/>
                <w:b/>
                <w:bCs/>
              </w:rPr>
            </w:pPr>
          </w:p>
          <w:tbl>
            <w:tblPr>
              <w:tblW w:w="0" w:type="auto"/>
              <w:tblBorders>
                <w:top w:val="nil"/>
                <w:left w:val="nil"/>
                <w:bottom w:val="nil"/>
                <w:right w:val="nil"/>
              </w:tblBorders>
              <w:tblLayout w:type="fixed"/>
              <w:tblLook w:val="0000" w:firstRow="0" w:lastRow="0" w:firstColumn="0" w:lastColumn="0" w:noHBand="0" w:noVBand="0"/>
            </w:tblPr>
            <w:tblGrid>
              <w:gridCol w:w="3120"/>
            </w:tblGrid>
            <w:tr w:rsidR="00DC5373" w:rsidRPr="00530056" w14:paraId="5103B790" w14:textId="77777777">
              <w:trPr>
                <w:trHeight w:val="93"/>
              </w:trPr>
              <w:tc>
                <w:tcPr>
                  <w:tcW w:w="3120" w:type="dxa"/>
                </w:tcPr>
                <w:p w14:paraId="0D5A01CC" w14:textId="77777777" w:rsidR="00DC5373" w:rsidRPr="00530056" w:rsidRDefault="00DC5373" w:rsidP="00DC5373">
                  <w:pPr>
                    <w:autoSpaceDE w:val="0"/>
                    <w:autoSpaceDN w:val="0"/>
                    <w:adjustRightInd w:val="0"/>
                    <w:spacing w:line="240" w:lineRule="auto"/>
                    <w:rPr>
                      <w:rFonts w:ascii="Calibri" w:hAnsi="Calibri" w:cs="Calibri"/>
                      <w:color w:val="000000"/>
                    </w:rPr>
                  </w:pPr>
                  <w:r w:rsidRPr="00530056">
                    <w:rPr>
                      <w:rFonts w:ascii="Calibri" w:hAnsi="Calibri" w:cs="Calibri"/>
                      <w:color w:val="000000"/>
                    </w:rPr>
                    <w:t xml:space="preserve">Wenn ja: </w:t>
                  </w:r>
                </w:p>
              </w:tc>
            </w:tr>
            <w:tr w:rsidR="00DC5373" w:rsidRPr="00530056" w14:paraId="79A5C408" w14:textId="77777777">
              <w:trPr>
                <w:trHeight w:val="211"/>
              </w:trPr>
              <w:tc>
                <w:tcPr>
                  <w:tcW w:w="3120" w:type="dxa"/>
                </w:tcPr>
                <w:p w14:paraId="5CBCD607" w14:textId="77777777" w:rsidR="00F500FE" w:rsidRDefault="00DC5373" w:rsidP="00DC5373">
                  <w:pPr>
                    <w:autoSpaceDE w:val="0"/>
                    <w:autoSpaceDN w:val="0"/>
                    <w:adjustRightInd w:val="0"/>
                    <w:spacing w:line="240" w:lineRule="auto"/>
                    <w:rPr>
                      <w:rFonts w:ascii="Calibri" w:hAnsi="Calibri" w:cs="Calibri"/>
                      <w:b/>
                      <w:bCs/>
                      <w:color w:val="000000"/>
                    </w:rPr>
                  </w:pPr>
                  <w:r w:rsidRPr="00530056">
                    <w:rPr>
                      <w:rFonts w:ascii="Calibri" w:hAnsi="Calibri" w:cs="Calibri"/>
                      <w:b/>
                      <w:bCs/>
                      <w:color w:val="000000"/>
                    </w:rPr>
                    <w:t xml:space="preserve">Wie ist die Beschäftigungsart </w:t>
                  </w:r>
                </w:p>
                <w:p w14:paraId="442D53F0" w14:textId="10AD204D" w:rsidR="00DC5373" w:rsidRPr="00530056" w:rsidRDefault="00DC5373" w:rsidP="00DC5373">
                  <w:pPr>
                    <w:autoSpaceDE w:val="0"/>
                    <w:autoSpaceDN w:val="0"/>
                    <w:adjustRightInd w:val="0"/>
                    <w:spacing w:line="240" w:lineRule="auto"/>
                    <w:rPr>
                      <w:rFonts w:ascii="Calibri" w:hAnsi="Calibri" w:cs="Calibri"/>
                      <w:b/>
                      <w:bCs/>
                      <w:color w:val="000000"/>
                    </w:rPr>
                  </w:pPr>
                  <w:bookmarkStart w:id="0" w:name="_GoBack"/>
                  <w:bookmarkEnd w:id="0"/>
                  <w:r w:rsidRPr="00530056">
                    <w:rPr>
                      <w:rFonts w:ascii="Calibri" w:hAnsi="Calibri" w:cs="Calibri"/>
                      <w:b/>
                      <w:bCs/>
                      <w:color w:val="000000"/>
                    </w:rPr>
                    <w:t xml:space="preserve">Ihres Partners? </w:t>
                  </w:r>
                </w:p>
                <w:p w14:paraId="16A601F5" w14:textId="3A0A9CC7" w:rsidR="00DC5373" w:rsidRPr="00530056" w:rsidRDefault="00DC5373" w:rsidP="00DC5373">
                  <w:pPr>
                    <w:autoSpaceDE w:val="0"/>
                    <w:autoSpaceDN w:val="0"/>
                    <w:adjustRightInd w:val="0"/>
                    <w:spacing w:line="240" w:lineRule="auto"/>
                    <w:rPr>
                      <w:rFonts w:ascii="Calibri" w:hAnsi="Calibri" w:cs="Calibri"/>
                      <w:b/>
                      <w:bCs/>
                      <w:color w:val="000000"/>
                    </w:rPr>
                  </w:pPr>
                </w:p>
              </w:tc>
            </w:tr>
          </w:tbl>
          <w:p w14:paraId="0A31985D" w14:textId="77777777" w:rsidR="00DC5373" w:rsidRPr="00530056" w:rsidRDefault="00DC5373" w:rsidP="00133703">
            <w:pPr>
              <w:rPr>
                <w:rFonts w:ascii="Calibri" w:hAnsi="Calibri" w:cs="Calibri"/>
                <w:b/>
                <w:bCs/>
              </w:rPr>
            </w:pPr>
          </w:p>
        </w:tc>
        <w:tc>
          <w:tcPr>
            <w:tcW w:w="6500" w:type="dxa"/>
          </w:tcPr>
          <w:p w14:paraId="2BAEE095" w14:textId="77777777" w:rsidR="00DC5373" w:rsidRPr="00530056" w:rsidRDefault="00DC5373" w:rsidP="00133703">
            <w:pPr>
              <w:rPr>
                <w:rFonts w:ascii="Calibri" w:hAnsi="Calibri" w:cs="Calibri"/>
              </w:rPr>
            </w:pPr>
          </w:p>
          <w:p w14:paraId="1BFBB348" w14:textId="20C0FFE7" w:rsidR="00DC5373" w:rsidRPr="00530056" w:rsidRDefault="00F500FE" w:rsidP="00DC5373">
            <w:pPr>
              <w:rPr>
                <w:rFonts w:ascii="Calibri" w:hAnsi="Calibri" w:cs="Calibri"/>
              </w:rPr>
            </w:pPr>
            <w:sdt>
              <w:sdtPr>
                <w:rPr>
                  <w:rFonts w:ascii="Calibri" w:hAnsi="Calibri" w:cs="Calibri"/>
                </w:rPr>
                <w:id w:val="463938857"/>
                <w14:checkbox>
                  <w14:checked w14:val="0"/>
                  <w14:checkedState w14:val="2612" w14:font="MS Gothic"/>
                  <w14:uncheckedState w14:val="2610" w14:font="MS Gothic"/>
                </w14:checkbox>
              </w:sdtPr>
              <w:sdtEndPr/>
              <w:sdtContent>
                <w:r w:rsidR="00DC5373" w:rsidRPr="00530056">
                  <w:rPr>
                    <w:rFonts w:ascii="Segoe UI Symbol" w:eastAsia="MS Gothic" w:hAnsi="Segoe UI Symbol" w:cs="Segoe UI Symbol"/>
                  </w:rPr>
                  <w:t>☐</w:t>
                </w:r>
              </w:sdtContent>
            </w:sdt>
            <w:r w:rsidR="00DC5373" w:rsidRPr="00530056">
              <w:rPr>
                <w:rFonts w:ascii="Calibri" w:hAnsi="Calibri" w:cs="Calibri"/>
              </w:rPr>
              <w:t xml:space="preserve"> </w:t>
            </w:r>
            <w:r w:rsidR="00F03251" w:rsidRPr="00530056">
              <w:rPr>
                <w:rFonts w:ascii="Calibri" w:hAnsi="Calibri" w:cs="Calibri"/>
              </w:rPr>
              <w:t>Haupttätigkeit</w:t>
            </w:r>
          </w:p>
          <w:p w14:paraId="22197F77" w14:textId="5800376C" w:rsidR="00DC5373" w:rsidRPr="00530056" w:rsidRDefault="00F500FE" w:rsidP="00DC5373">
            <w:pPr>
              <w:rPr>
                <w:rFonts w:ascii="Calibri" w:hAnsi="Calibri" w:cs="Calibri"/>
              </w:rPr>
            </w:pPr>
            <w:sdt>
              <w:sdtPr>
                <w:rPr>
                  <w:rFonts w:ascii="Calibri" w:hAnsi="Calibri" w:cs="Calibri"/>
                </w:rPr>
                <w:id w:val="-778174318"/>
                <w14:checkbox>
                  <w14:checked w14:val="0"/>
                  <w14:checkedState w14:val="2612" w14:font="MS Gothic"/>
                  <w14:uncheckedState w14:val="2610" w14:font="MS Gothic"/>
                </w14:checkbox>
              </w:sdtPr>
              <w:sdtEndPr/>
              <w:sdtContent>
                <w:r w:rsidR="00DC5373" w:rsidRPr="00530056">
                  <w:rPr>
                    <w:rFonts w:ascii="Segoe UI Symbol" w:eastAsia="MS Gothic" w:hAnsi="Segoe UI Symbol" w:cs="Segoe UI Symbol"/>
                  </w:rPr>
                  <w:t>☐</w:t>
                </w:r>
              </w:sdtContent>
            </w:sdt>
            <w:r w:rsidR="00DC5373" w:rsidRPr="00530056">
              <w:rPr>
                <w:rFonts w:ascii="Calibri" w:hAnsi="Calibri" w:cs="Calibri"/>
              </w:rPr>
              <w:t xml:space="preserve"> </w:t>
            </w:r>
            <w:r w:rsidR="00F03251" w:rsidRPr="00530056">
              <w:rPr>
                <w:rFonts w:ascii="Calibri" w:hAnsi="Calibri" w:cs="Calibri"/>
              </w:rPr>
              <w:t>Nebentätigkeit</w:t>
            </w:r>
          </w:p>
          <w:p w14:paraId="6EEA81D4" w14:textId="3B6E7D2B" w:rsidR="00DC5373" w:rsidRPr="00530056" w:rsidRDefault="00DC5373" w:rsidP="00133703">
            <w:pPr>
              <w:rPr>
                <w:rFonts w:ascii="Calibri" w:hAnsi="Calibri" w:cs="Calibri"/>
              </w:rPr>
            </w:pPr>
          </w:p>
        </w:tc>
      </w:tr>
      <w:tr w:rsidR="00DC5373" w:rsidRPr="00530056" w14:paraId="3A782695" w14:textId="77777777" w:rsidTr="00133703">
        <w:tc>
          <w:tcPr>
            <w:tcW w:w="2977" w:type="dxa"/>
          </w:tcPr>
          <w:p w14:paraId="7B1172B3" w14:textId="77777777" w:rsidR="00DC5373" w:rsidRPr="00530056" w:rsidRDefault="00DC5373" w:rsidP="00133703">
            <w:pPr>
              <w:rPr>
                <w:rFonts w:ascii="Calibri" w:hAnsi="Calibri" w:cs="Calibri"/>
                <w:b/>
                <w:bCs/>
              </w:rPr>
            </w:pPr>
          </w:p>
          <w:p w14:paraId="73F5A051" w14:textId="77777777" w:rsidR="00DC5373" w:rsidRPr="00530056" w:rsidRDefault="00DC5373" w:rsidP="00133703">
            <w:pPr>
              <w:rPr>
                <w:rFonts w:ascii="Calibri" w:hAnsi="Calibri" w:cs="Calibri"/>
                <w:b/>
                <w:bCs/>
              </w:rPr>
            </w:pPr>
            <w:r w:rsidRPr="00530056">
              <w:rPr>
                <w:rFonts w:ascii="Calibri" w:hAnsi="Calibri" w:cs="Calibri"/>
                <w:b/>
                <w:bCs/>
              </w:rPr>
              <w:t>Arbeitsort</w:t>
            </w:r>
          </w:p>
          <w:p w14:paraId="53595D30" w14:textId="1B24F5C7" w:rsidR="00DC5373" w:rsidRPr="00530056" w:rsidRDefault="00DC5373" w:rsidP="00133703">
            <w:pPr>
              <w:rPr>
                <w:rFonts w:ascii="Calibri" w:hAnsi="Calibri" w:cs="Calibri"/>
                <w:b/>
                <w:bCs/>
              </w:rPr>
            </w:pPr>
          </w:p>
        </w:tc>
        <w:tc>
          <w:tcPr>
            <w:tcW w:w="6500" w:type="dxa"/>
          </w:tcPr>
          <w:p w14:paraId="3477FA7E" w14:textId="77777777" w:rsidR="00DC5373" w:rsidRPr="00530056" w:rsidRDefault="00DC5373" w:rsidP="00DC5373">
            <w:pPr>
              <w:jc w:val="both"/>
              <w:rPr>
                <w:rFonts w:ascii="Calibri" w:hAnsi="Calibri" w:cs="Calibri"/>
              </w:rPr>
            </w:pPr>
          </w:p>
          <w:p w14:paraId="1CD4E9C4" w14:textId="7D8A0F40" w:rsidR="00DC5373" w:rsidRPr="00530056" w:rsidRDefault="00DC5373" w:rsidP="00DC5373">
            <w:pPr>
              <w:jc w:val="both"/>
              <w:rPr>
                <w:rFonts w:ascii="Calibri" w:hAnsi="Calibri" w:cs="Calibri"/>
              </w:rPr>
            </w:pPr>
            <w:r w:rsidRPr="00530056">
              <w:rPr>
                <w:rFonts w:ascii="Calibri" w:hAnsi="Calibri" w:cs="Calibri"/>
              </w:rPr>
              <w:t>_______________________________________________________________</w:t>
            </w:r>
          </w:p>
          <w:p w14:paraId="2658DF38" w14:textId="33277DA2" w:rsidR="00DC5373" w:rsidRPr="00530056" w:rsidRDefault="00DC5373" w:rsidP="00133703">
            <w:pPr>
              <w:rPr>
                <w:rFonts w:ascii="Calibri" w:hAnsi="Calibri" w:cs="Calibri"/>
              </w:rPr>
            </w:pPr>
          </w:p>
        </w:tc>
      </w:tr>
      <w:tr w:rsidR="00DC5373" w:rsidRPr="00530056" w14:paraId="682CB3E9" w14:textId="77777777" w:rsidTr="00133703">
        <w:tc>
          <w:tcPr>
            <w:tcW w:w="2977" w:type="dxa"/>
          </w:tcPr>
          <w:p w14:paraId="1FFEB72A" w14:textId="77777777" w:rsidR="00DC5373" w:rsidRPr="00530056" w:rsidRDefault="00DC5373" w:rsidP="00133703">
            <w:pPr>
              <w:rPr>
                <w:rFonts w:ascii="Calibri" w:hAnsi="Calibri" w:cs="Calibri"/>
                <w:b/>
                <w:bCs/>
              </w:rPr>
            </w:pPr>
          </w:p>
          <w:p w14:paraId="5962C77D" w14:textId="77777777" w:rsidR="00DC5373" w:rsidRPr="00530056" w:rsidRDefault="00DC5373" w:rsidP="00133703">
            <w:pPr>
              <w:rPr>
                <w:rFonts w:ascii="Calibri" w:hAnsi="Calibri" w:cs="Calibri"/>
                <w:b/>
                <w:bCs/>
              </w:rPr>
            </w:pPr>
            <w:r w:rsidRPr="00530056">
              <w:rPr>
                <w:rFonts w:ascii="Calibri" w:hAnsi="Calibri" w:cs="Calibri"/>
                <w:b/>
                <w:bCs/>
              </w:rPr>
              <w:t>Wann war die Aufnahme der Erwerbstätigkeit bzw. der Beginn des Anspruchs auf Ersatzeinkünfte (oder das Eintrittsdatum)</w:t>
            </w:r>
          </w:p>
          <w:p w14:paraId="45E43EAF" w14:textId="3409071E" w:rsidR="00DC5373" w:rsidRPr="00530056" w:rsidRDefault="00DC5373" w:rsidP="00133703">
            <w:pPr>
              <w:rPr>
                <w:rFonts w:ascii="Calibri" w:hAnsi="Calibri" w:cs="Calibri"/>
                <w:b/>
                <w:bCs/>
              </w:rPr>
            </w:pPr>
          </w:p>
        </w:tc>
        <w:tc>
          <w:tcPr>
            <w:tcW w:w="6500" w:type="dxa"/>
          </w:tcPr>
          <w:p w14:paraId="5089F868" w14:textId="77777777" w:rsidR="00DC5373" w:rsidRPr="00530056" w:rsidRDefault="00DC5373" w:rsidP="00133703">
            <w:pPr>
              <w:rPr>
                <w:rFonts w:ascii="Calibri" w:hAnsi="Calibri" w:cs="Calibri"/>
              </w:rPr>
            </w:pPr>
          </w:p>
          <w:p w14:paraId="66E4033A" w14:textId="77777777" w:rsidR="00DC5373" w:rsidRPr="00530056" w:rsidRDefault="00DC5373" w:rsidP="00DC5373">
            <w:pPr>
              <w:jc w:val="both"/>
              <w:rPr>
                <w:rFonts w:ascii="Calibri" w:hAnsi="Calibri" w:cs="Calibri"/>
              </w:rPr>
            </w:pPr>
            <w:r w:rsidRPr="00530056">
              <w:rPr>
                <w:rFonts w:ascii="Calibri" w:hAnsi="Calibri" w:cs="Calibri"/>
              </w:rPr>
              <w:t>_______________________________________________________________</w:t>
            </w:r>
          </w:p>
          <w:p w14:paraId="60459331" w14:textId="11504C40" w:rsidR="00DC5373" w:rsidRPr="00530056" w:rsidRDefault="00DC5373" w:rsidP="00133703">
            <w:pPr>
              <w:rPr>
                <w:rFonts w:ascii="Calibri" w:hAnsi="Calibri" w:cs="Calibri"/>
              </w:rPr>
            </w:pPr>
          </w:p>
        </w:tc>
      </w:tr>
      <w:tr w:rsidR="00DC5373" w:rsidRPr="00530056" w14:paraId="7803C234" w14:textId="77777777" w:rsidTr="00133703">
        <w:tc>
          <w:tcPr>
            <w:tcW w:w="2977" w:type="dxa"/>
          </w:tcPr>
          <w:p w14:paraId="371A5C69" w14:textId="77777777" w:rsidR="00DC5373" w:rsidRPr="00530056" w:rsidRDefault="00DC5373" w:rsidP="00133703">
            <w:pPr>
              <w:rPr>
                <w:rFonts w:ascii="Calibri" w:hAnsi="Calibri" w:cs="Calibri"/>
                <w:b/>
                <w:bCs/>
              </w:rPr>
            </w:pPr>
          </w:p>
          <w:p w14:paraId="6F0F42AE" w14:textId="5F156345" w:rsidR="00DC5373" w:rsidRPr="00530056" w:rsidRDefault="00DC5373" w:rsidP="00133703">
            <w:pPr>
              <w:rPr>
                <w:rFonts w:ascii="Calibri" w:hAnsi="Calibri" w:cs="Calibri"/>
                <w:b/>
                <w:bCs/>
              </w:rPr>
            </w:pPr>
            <w:r w:rsidRPr="00530056">
              <w:rPr>
                <w:rFonts w:ascii="Calibri" w:hAnsi="Calibri" w:cs="Calibri"/>
                <w:b/>
                <w:bCs/>
              </w:rPr>
              <w:t>Ende der Erwerbstätigkeit bzw. des Anspruchs auf Ersatzeinkünfte</w:t>
            </w:r>
          </w:p>
        </w:tc>
        <w:tc>
          <w:tcPr>
            <w:tcW w:w="6500" w:type="dxa"/>
          </w:tcPr>
          <w:p w14:paraId="471AC5E9" w14:textId="77777777" w:rsidR="00DC5373" w:rsidRPr="00530056" w:rsidRDefault="00DC5373" w:rsidP="00133703">
            <w:pPr>
              <w:rPr>
                <w:rFonts w:ascii="Calibri" w:hAnsi="Calibri" w:cs="Calibri"/>
              </w:rPr>
            </w:pPr>
          </w:p>
          <w:p w14:paraId="48EDC40C" w14:textId="77777777" w:rsidR="00DC5373" w:rsidRPr="00530056" w:rsidRDefault="00DC5373" w:rsidP="00DC5373">
            <w:pPr>
              <w:jc w:val="both"/>
              <w:rPr>
                <w:rFonts w:ascii="Calibri" w:hAnsi="Calibri" w:cs="Calibri"/>
              </w:rPr>
            </w:pPr>
            <w:r w:rsidRPr="00530056">
              <w:rPr>
                <w:rFonts w:ascii="Calibri" w:hAnsi="Calibri" w:cs="Calibri"/>
              </w:rPr>
              <w:t>_______________________________________________________________</w:t>
            </w:r>
          </w:p>
          <w:p w14:paraId="377E0147" w14:textId="59B31ADF" w:rsidR="00DC5373" w:rsidRPr="00530056" w:rsidRDefault="00DC5373" w:rsidP="00133703">
            <w:pPr>
              <w:rPr>
                <w:rFonts w:ascii="Calibri" w:hAnsi="Calibri" w:cs="Calibri"/>
              </w:rPr>
            </w:pPr>
          </w:p>
        </w:tc>
      </w:tr>
    </w:tbl>
    <w:p w14:paraId="0959CAED" w14:textId="77777777" w:rsidR="00AB7844" w:rsidRPr="00530056" w:rsidRDefault="00AB7844" w:rsidP="00DE4810">
      <w:pPr>
        <w:rPr>
          <w:rFonts w:ascii="Calibri" w:hAnsi="Calibri" w:cs="Calibri"/>
          <w:b/>
          <w:bCs/>
        </w:rPr>
      </w:pPr>
    </w:p>
    <w:p w14:paraId="3EA3FCBE" w14:textId="77777777" w:rsidR="00AB7844" w:rsidRPr="00530056" w:rsidRDefault="00AB7844" w:rsidP="00DE4810">
      <w:pPr>
        <w:rPr>
          <w:rFonts w:ascii="Calibri" w:hAnsi="Calibri" w:cs="Calibri"/>
          <w:b/>
          <w:bCs/>
        </w:rPr>
      </w:pPr>
    </w:p>
    <w:p w14:paraId="744467DB" w14:textId="77777777" w:rsidR="00AB7844" w:rsidRPr="00530056" w:rsidRDefault="00AB7844" w:rsidP="00DE4810">
      <w:pPr>
        <w:rPr>
          <w:rFonts w:ascii="Calibri" w:hAnsi="Calibri" w:cs="Calibri"/>
          <w:b/>
          <w:bCs/>
        </w:rPr>
      </w:pPr>
    </w:p>
    <w:p w14:paraId="55DF3238" w14:textId="77777777" w:rsidR="00AB7844" w:rsidRPr="00530056" w:rsidRDefault="00AB7844" w:rsidP="00DE4810">
      <w:pPr>
        <w:rPr>
          <w:rFonts w:ascii="Calibri" w:hAnsi="Calibri" w:cs="Calibri"/>
          <w:b/>
          <w:bCs/>
        </w:rPr>
      </w:pPr>
    </w:p>
    <w:p w14:paraId="66B792B3" w14:textId="77777777" w:rsidR="00AB7844" w:rsidRPr="00530056" w:rsidRDefault="00AB7844" w:rsidP="00DE4810">
      <w:pPr>
        <w:rPr>
          <w:rFonts w:ascii="Calibri" w:hAnsi="Calibri" w:cs="Calibri"/>
          <w:b/>
          <w:bCs/>
        </w:rPr>
      </w:pPr>
    </w:p>
    <w:p w14:paraId="2F70DBEA" w14:textId="77777777" w:rsidR="00AB7844" w:rsidRPr="00530056" w:rsidRDefault="00AB7844" w:rsidP="00DE4810">
      <w:pPr>
        <w:rPr>
          <w:rFonts w:ascii="Calibri" w:hAnsi="Calibri" w:cs="Calibri"/>
          <w:b/>
          <w:bCs/>
        </w:rPr>
      </w:pPr>
    </w:p>
    <w:p w14:paraId="157FDAF1" w14:textId="77777777" w:rsidR="00AB7844" w:rsidRPr="00530056" w:rsidRDefault="00AB7844" w:rsidP="00DE4810">
      <w:pPr>
        <w:rPr>
          <w:rFonts w:ascii="Calibri" w:hAnsi="Calibri" w:cs="Calibri"/>
          <w:b/>
          <w:bCs/>
        </w:rPr>
      </w:pPr>
    </w:p>
    <w:p w14:paraId="2568FE3E" w14:textId="25AEEB5D" w:rsidR="00AB7844" w:rsidRPr="00530056" w:rsidRDefault="00AB7844" w:rsidP="00DE4810">
      <w:pPr>
        <w:rPr>
          <w:rFonts w:ascii="Calibri" w:hAnsi="Calibri" w:cs="Calibri"/>
          <w:b/>
          <w:bCs/>
        </w:rPr>
      </w:pPr>
    </w:p>
    <w:p w14:paraId="428803FC" w14:textId="2F56A766" w:rsidR="00DC5373" w:rsidRPr="00530056" w:rsidRDefault="00DC5373" w:rsidP="00DE4810">
      <w:pPr>
        <w:rPr>
          <w:rFonts w:ascii="Calibri" w:hAnsi="Calibri" w:cs="Calibri"/>
          <w:b/>
          <w:bCs/>
        </w:rPr>
      </w:pPr>
    </w:p>
    <w:p w14:paraId="2A60BD90" w14:textId="6F1E0643" w:rsidR="00DC5373" w:rsidRPr="00530056" w:rsidRDefault="00DC5373" w:rsidP="00DE4810">
      <w:pPr>
        <w:rPr>
          <w:rFonts w:ascii="Calibri" w:hAnsi="Calibri" w:cs="Calibri"/>
          <w:b/>
          <w:bCs/>
        </w:rPr>
      </w:pPr>
    </w:p>
    <w:p w14:paraId="6DE3317F" w14:textId="62A56BE1" w:rsidR="00DC5373" w:rsidRPr="00530056" w:rsidRDefault="00DC5373" w:rsidP="00DE4810">
      <w:pPr>
        <w:rPr>
          <w:rFonts w:ascii="Calibri" w:hAnsi="Calibri" w:cs="Calibri"/>
          <w:b/>
          <w:bCs/>
        </w:rPr>
      </w:pPr>
    </w:p>
    <w:p w14:paraId="7F288AE0" w14:textId="77777777" w:rsidR="00DC5373" w:rsidRPr="00530056" w:rsidRDefault="00DC5373" w:rsidP="00DE4810">
      <w:pPr>
        <w:rPr>
          <w:rFonts w:ascii="Calibri" w:hAnsi="Calibri" w:cs="Calibri"/>
          <w:b/>
          <w:bCs/>
        </w:rPr>
      </w:pPr>
    </w:p>
    <w:p w14:paraId="0C5C58CB" w14:textId="77777777" w:rsidR="00AB7844" w:rsidRPr="00530056" w:rsidRDefault="00AB7844" w:rsidP="00DE4810">
      <w:pPr>
        <w:rPr>
          <w:rFonts w:ascii="Calibri" w:hAnsi="Calibri" w:cs="Calibri"/>
          <w:b/>
          <w:bCs/>
        </w:rPr>
      </w:pPr>
    </w:p>
    <w:p w14:paraId="12881E97" w14:textId="77777777" w:rsidR="00AB7844" w:rsidRPr="00530056" w:rsidRDefault="00AB7844" w:rsidP="00DE4810">
      <w:pPr>
        <w:rPr>
          <w:rFonts w:ascii="Calibri" w:hAnsi="Calibri" w:cs="Calibri"/>
          <w:b/>
          <w:bCs/>
        </w:rPr>
      </w:pPr>
    </w:p>
    <w:p w14:paraId="4C6F1DE7" w14:textId="77777777" w:rsidR="00AB7844" w:rsidRPr="00530056" w:rsidRDefault="00AB7844" w:rsidP="00DE4810">
      <w:pPr>
        <w:rPr>
          <w:rFonts w:ascii="Calibri" w:hAnsi="Calibri" w:cs="Calibri"/>
          <w:b/>
          <w:bCs/>
        </w:rPr>
      </w:pPr>
    </w:p>
    <w:p w14:paraId="794D3353" w14:textId="77777777" w:rsidR="00AB7844" w:rsidRPr="00530056" w:rsidRDefault="00AB7844" w:rsidP="00DE4810">
      <w:pPr>
        <w:rPr>
          <w:rFonts w:ascii="Calibri" w:hAnsi="Calibri" w:cs="Calibri"/>
          <w:b/>
          <w:bCs/>
        </w:rPr>
      </w:pPr>
    </w:p>
    <w:p w14:paraId="3C6216B0" w14:textId="77777777" w:rsidR="00AB7844" w:rsidRPr="00530056" w:rsidRDefault="00AB7844" w:rsidP="00DE4810">
      <w:pPr>
        <w:rPr>
          <w:rFonts w:ascii="Calibri" w:hAnsi="Calibri" w:cs="Calibri"/>
          <w:b/>
          <w:bCs/>
        </w:rPr>
      </w:pPr>
    </w:p>
    <w:p w14:paraId="4C7D315A" w14:textId="77777777" w:rsidR="00AB7844" w:rsidRPr="00530056" w:rsidRDefault="00AB7844" w:rsidP="00DE4810">
      <w:pPr>
        <w:rPr>
          <w:rFonts w:ascii="Calibri" w:hAnsi="Calibri" w:cs="Calibri"/>
          <w:b/>
          <w:bCs/>
        </w:rPr>
      </w:pPr>
    </w:p>
    <w:p w14:paraId="56ACBCD2" w14:textId="77777777" w:rsidR="00AB7844" w:rsidRPr="00530056" w:rsidRDefault="00AB7844" w:rsidP="00DE4810">
      <w:pPr>
        <w:rPr>
          <w:rFonts w:ascii="Calibri" w:hAnsi="Calibri" w:cs="Calibri"/>
          <w:b/>
          <w:bCs/>
        </w:rPr>
      </w:pPr>
    </w:p>
    <w:p w14:paraId="7C31F558" w14:textId="77777777" w:rsidR="00AB7844" w:rsidRPr="00530056" w:rsidRDefault="00AB7844" w:rsidP="00DE4810">
      <w:pPr>
        <w:rPr>
          <w:rFonts w:ascii="Calibri" w:hAnsi="Calibri" w:cs="Calibri"/>
          <w:b/>
          <w:bCs/>
        </w:rPr>
      </w:pPr>
    </w:p>
    <w:p w14:paraId="173EF807" w14:textId="51B67E81" w:rsidR="00DC5373" w:rsidRPr="00530056" w:rsidRDefault="00DC5373" w:rsidP="00DC5373">
      <w:pPr>
        <w:pStyle w:val="Blocksatz"/>
        <w:spacing w:after="200"/>
        <w:rPr>
          <w:rFonts w:ascii="Calibri" w:hAnsi="Calibri" w:cs="Calibri"/>
          <w:b/>
          <w:bCs/>
        </w:rPr>
      </w:pPr>
      <w:r w:rsidRPr="00530056">
        <w:rPr>
          <w:rFonts w:ascii="Calibri" w:hAnsi="Calibri" w:cs="Calibri"/>
          <w:b/>
          <w:bCs/>
        </w:rPr>
        <w:lastRenderedPageBreak/>
        <w:t>Kinder:</w:t>
      </w:r>
    </w:p>
    <w:p w14:paraId="1867302A" w14:textId="77777777" w:rsidR="00DC5373" w:rsidRPr="00530056" w:rsidRDefault="00DC5373" w:rsidP="00DC5373">
      <w:pPr>
        <w:spacing w:before="120" w:after="60"/>
        <w:rPr>
          <w:rFonts w:ascii="Calibri" w:hAnsi="Calibri" w:cs="Calibri"/>
        </w:rPr>
      </w:pPr>
      <w:r w:rsidRPr="00530056">
        <w:rPr>
          <w:rFonts w:ascii="Calibri" w:hAnsi="Calibri" w:cs="Calibri"/>
          <w:noProof/>
        </w:rPr>
        <w:drawing>
          <wp:inline distT="0" distB="0" distL="0" distR="0" wp14:anchorId="6E1D6717" wp14:editId="493CDB89">
            <wp:extent cx="265176" cy="265176"/>
            <wp:effectExtent l="0" t="0" r="1905"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nfo Icon.emf"/>
                    <pic:cNvPicPr/>
                  </pic:nvPicPr>
                  <pic:blipFill>
                    <a:blip r:embed="rId12"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p>
    <w:p w14:paraId="49AF88BC" w14:textId="09FCB060" w:rsidR="00DC5373" w:rsidRPr="00530056" w:rsidRDefault="00DC5373" w:rsidP="00DC5373">
      <w:pPr>
        <w:pStyle w:val="Blocksatz"/>
        <w:rPr>
          <w:rFonts w:ascii="Calibri" w:hAnsi="Calibri" w:cs="Calibri"/>
        </w:rPr>
      </w:pPr>
      <w:r w:rsidRPr="00530056">
        <w:rPr>
          <w:rFonts w:ascii="Calibri" w:hAnsi="Calibri" w:cs="Calibri"/>
          <w:b/>
          <w:bCs/>
        </w:rPr>
        <w:t>Information:</w:t>
      </w:r>
      <w:r w:rsidRPr="00530056">
        <w:rPr>
          <w:rFonts w:ascii="Calibri" w:hAnsi="Calibri" w:cs="Calibri"/>
        </w:rPr>
        <w:t xml:space="preserve"> Wenn Sie unterstützungspflichtige Kinder haben, wofür Sie bei Ihrem Arbeitgeber keine Kinderzulagen beziehen, können Sie diese nachfolgend aufführen. Diese Informationen werden für die Bestätigung der abzugsberechtigten Kinder benötigt.</w:t>
      </w:r>
    </w:p>
    <w:p w14:paraId="3E07054D" w14:textId="3BF8F754" w:rsidR="00DC5373" w:rsidRPr="00530056" w:rsidRDefault="00DC5373" w:rsidP="00DC5373">
      <w:pPr>
        <w:pStyle w:val="Blocksatz"/>
        <w:rPr>
          <w:rFonts w:ascii="Calibri" w:hAnsi="Calibri" w:cs="Calibri"/>
          <w:lang w:val="de-CH"/>
        </w:rPr>
      </w:pPr>
      <w:r w:rsidRPr="00530056">
        <w:rPr>
          <w:rFonts w:ascii="Calibri" w:hAnsi="Calibri" w:cs="Calibri"/>
          <w:b/>
          <w:bCs/>
          <w:lang w:val="de-CH"/>
        </w:rPr>
        <w:t>Beispiel:</w:t>
      </w:r>
      <w:r w:rsidRPr="00530056">
        <w:rPr>
          <w:rFonts w:ascii="Calibri" w:hAnsi="Calibri" w:cs="Calibri"/>
          <w:lang w:val="de-CH"/>
        </w:rPr>
        <w:t xml:space="preserve"> Ihr erwerbstätiger Partner bezieht Kinderzulagen für die gemeinsamen Kinder. Demzufolge erhalten Sie bei Ihrem Arbeitgeber keine Kinderzulagen. In einem solchen Fall müssen Sie die Kinderinformationen dem Quellensteueramt für die Tarifeinstufung melden.</w:t>
      </w:r>
    </w:p>
    <w:p w14:paraId="5D1C5DB6" w14:textId="53CB34F4" w:rsidR="00AB7844" w:rsidRPr="00530056" w:rsidRDefault="00AB7844" w:rsidP="00DE4810">
      <w:pPr>
        <w:rPr>
          <w:rFonts w:ascii="Calibri" w:hAnsi="Calibri" w:cs="Calibri"/>
          <w:b/>
          <w:bCs/>
        </w:rPr>
      </w:pPr>
    </w:p>
    <w:p w14:paraId="07D336C2" w14:textId="68E21F10" w:rsidR="00133703" w:rsidRPr="00530056" w:rsidRDefault="00133703" w:rsidP="00366DB7">
      <w:pPr>
        <w:pStyle w:val="Blocksatz"/>
        <w:spacing w:after="200"/>
        <w:rPr>
          <w:rFonts w:ascii="Calibri" w:hAnsi="Calibri" w:cs="Calibri"/>
          <w:b/>
          <w:bCs/>
        </w:rPr>
      </w:pPr>
    </w:p>
    <w:tbl>
      <w:tblPr>
        <w:tblStyle w:val="AbacusTabelle1mitTitelzeile"/>
        <w:tblW w:w="9457" w:type="dxa"/>
        <w:tblLook w:val="04A0" w:firstRow="1" w:lastRow="0" w:firstColumn="1" w:lastColumn="0" w:noHBand="0" w:noVBand="1"/>
      </w:tblPr>
      <w:tblGrid>
        <w:gridCol w:w="2268"/>
        <w:gridCol w:w="1797"/>
        <w:gridCol w:w="1797"/>
        <w:gridCol w:w="1797"/>
        <w:gridCol w:w="1798"/>
      </w:tblGrid>
      <w:tr w:rsidR="00133703" w:rsidRPr="00530056" w14:paraId="540AB265" w14:textId="02F9D467" w:rsidTr="00530056">
        <w:trPr>
          <w:cnfStyle w:val="100000000000" w:firstRow="1" w:lastRow="0" w:firstColumn="0" w:lastColumn="0" w:oddVBand="0" w:evenVBand="0" w:oddHBand="0" w:evenHBand="0" w:firstRowFirstColumn="0" w:firstRowLastColumn="0" w:lastRowFirstColumn="0" w:lastRowLastColumn="0"/>
          <w:trHeight w:val="413"/>
        </w:trPr>
        <w:tc>
          <w:tcPr>
            <w:tcW w:w="2268" w:type="dxa"/>
          </w:tcPr>
          <w:p w14:paraId="4CE86FA4" w14:textId="7A314489" w:rsidR="00133703" w:rsidRPr="00530056" w:rsidRDefault="00133703" w:rsidP="00366DB7">
            <w:pPr>
              <w:rPr>
                <w:rFonts w:ascii="Calibri" w:hAnsi="Calibri" w:cs="Calibri"/>
                <w:b w:val="0"/>
                <w:bCs/>
              </w:rPr>
            </w:pPr>
          </w:p>
        </w:tc>
        <w:tc>
          <w:tcPr>
            <w:tcW w:w="1797" w:type="dxa"/>
          </w:tcPr>
          <w:p w14:paraId="0C0FC524" w14:textId="2E452B60" w:rsidR="00133703" w:rsidRPr="00530056" w:rsidRDefault="00133703" w:rsidP="00133703">
            <w:pPr>
              <w:jc w:val="center"/>
              <w:rPr>
                <w:rFonts w:ascii="Calibri" w:hAnsi="Calibri" w:cs="Calibri"/>
              </w:rPr>
            </w:pPr>
            <w:r w:rsidRPr="00530056">
              <w:rPr>
                <w:rFonts w:ascii="Calibri" w:hAnsi="Calibri" w:cs="Calibri"/>
              </w:rPr>
              <w:t>Kind 1</w:t>
            </w:r>
          </w:p>
        </w:tc>
        <w:tc>
          <w:tcPr>
            <w:tcW w:w="1797" w:type="dxa"/>
          </w:tcPr>
          <w:p w14:paraId="1F6FC64D" w14:textId="0B540980" w:rsidR="00133703" w:rsidRPr="00530056" w:rsidRDefault="00133703" w:rsidP="00133703">
            <w:pPr>
              <w:jc w:val="center"/>
              <w:rPr>
                <w:rFonts w:ascii="Calibri" w:hAnsi="Calibri" w:cs="Calibri"/>
              </w:rPr>
            </w:pPr>
            <w:r w:rsidRPr="00530056">
              <w:rPr>
                <w:rFonts w:ascii="Calibri" w:hAnsi="Calibri" w:cs="Calibri"/>
              </w:rPr>
              <w:t>Kind 2</w:t>
            </w:r>
          </w:p>
        </w:tc>
        <w:tc>
          <w:tcPr>
            <w:tcW w:w="1797" w:type="dxa"/>
          </w:tcPr>
          <w:p w14:paraId="45561942" w14:textId="6AB5DD45" w:rsidR="00133703" w:rsidRPr="00530056" w:rsidRDefault="00133703" w:rsidP="00133703">
            <w:pPr>
              <w:jc w:val="center"/>
              <w:rPr>
                <w:rFonts w:ascii="Calibri" w:hAnsi="Calibri" w:cs="Calibri"/>
              </w:rPr>
            </w:pPr>
            <w:r w:rsidRPr="00530056">
              <w:rPr>
                <w:rFonts w:ascii="Calibri" w:hAnsi="Calibri" w:cs="Calibri"/>
              </w:rPr>
              <w:t>Kind 3</w:t>
            </w:r>
          </w:p>
        </w:tc>
        <w:tc>
          <w:tcPr>
            <w:tcW w:w="1798" w:type="dxa"/>
          </w:tcPr>
          <w:p w14:paraId="659E6F2A" w14:textId="77777777" w:rsidR="00133703" w:rsidRPr="00530056" w:rsidRDefault="00133703" w:rsidP="00133703">
            <w:pPr>
              <w:jc w:val="center"/>
              <w:rPr>
                <w:rFonts w:ascii="Calibri" w:hAnsi="Calibri" w:cs="Calibri"/>
              </w:rPr>
            </w:pPr>
            <w:r w:rsidRPr="00530056">
              <w:rPr>
                <w:rFonts w:ascii="Calibri" w:hAnsi="Calibri" w:cs="Calibri"/>
              </w:rPr>
              <w:t>Kind 4</w:t>
            </w:r>
          </w:p>
          <w:p w14:paraId="1313C868" w14:textId="100331E9" w:rsidR="00133703" w:rsidRPr="00530056" w:rsidRDefault="00133703" w:rsidP="00133703">
            <w:pPr>
              <w:jc w:val="center"/>
              <w:rPr>
                <w:rFonts w:ascii="Calibri" w:hAnsi="Calibri" w:cs="Calibri"/>
              </w:rPr>
            </w:pPr>
          </w:p>
        </w:tc>
      </w:tr>
      <w:tr w:rsidR="00133703" w:rsidRPr="00530056" w14:paraId="3C10734D" w14:textId="78FBF693" w:rsidTr="00530056">
        <w:trPr>
          <w:trHeight w:val="565"/>
        </w:trPr>
        <w:tc>
          <w:tcPr>
            <w:tcW w:w="2268" w:type="dxa"/>
          </w:tcPr>
          <w:p w14:paraId="79EE4F68" w14:textId="77777777" w:rsidR="00133703" w:rsidRPr="00530056" w:rsidRDefault="00133703" w:rsidP="00133703">
            <w:pPr>
              <w:rPr>
                <w:rFonts w:ascii="Calibri" w:hAnsi="Calibri" w:cs="Calibri"/>
                <w:b/>
                <w:bCs/>
              </w:rPr>
            </w:pPr>
          </w:p>
          <w:p w14:paraId="396AAF00" w14:textId="3E1C103B" w:rsidR="00133703" w:rsidRPr="00530056" w:rsidRDefault="00133703" w:rsidP="00133703">
            <w:pPr>
              <w:rPr>
                <w:rFonts w:ascii="Calibri" w:hAnsi="Calibri" w:cs="Calibri"/>
                <w:b/>
                <w:bCs/>
              </w:rPr>
            </w:pPr>
            <w:r w:rsidRPr="00530056">
              <w:rPr>
                <w:rFonts w:ascii="Calibri" w:hAnsi="Calibri" w:cs="Calibri"/>
                <w:b/>
                <w:bCs/>
              </w:rPr>
              <w:t>Nachname</w:t>
            </w:r>
          </w:p>
        </w:tc>
        <w:tc>
          <w:tcPr>
            <w:tcW w:w="1797" w:type="dxa"/>
          </w:tcPr>
          <w:p w14:paraId="558EC766" w14:textId="77777777" w:rsidR="00133703" w:rsidRPr="00530056" w:rsidRDefault="00133703" w:rsidP="00133703">
            <w:pPr>
              <w:jc w:val="center"/>
              <w:rPr>
                <w:rFonts w:ascii="Calibri" w:hAnsi="Calibri" w:cs="Calibri"/>
              </w:rPr>
            </w:pPr>
          </w:p>
          <w:p w14:paraId="4CC85277" w14:textId="58E2D294" w:rsidR="00133703" w:rsidRPr="00530056" w:rsidRDefault="00133703" w:rsidP="00133703">
            <w:pPr>
              <w:jc w:val="center"/>
              <w:rPr>
                <w:rFonts w:ascii="Calibri" w:hAnsi="Calibri" w:cs="Calibri"/>
              </w:rPr>
            </w:pPr>
            <w:r w:rsidRPr="00530056">
              <w:rPr>
                <w:rFonts w:ascii="Calibri" w:hAnsi="Calibri" w:cs="Calibri"/>
              </w:rPr>
              <w:t>_____________</w:t>
            </w:r>
          </w:p>
        </w:tc>
        <w:tc>
          <w:tcPr>
            <w:tcW w:w="1797" w:type="dxa"/>
          </w:tcPr>
          <w:p w14:paraId="753BA2A9" w14:textId="77777777" w:rsidR="00133703" w:rsidRPr="00530056" w:rsidRDefault="00133703" w:rsidP="00133703">
            <w:pPr>
              <w:jc w:val="center"/>
              <w:rPr>
                <w:rFonts w:ascii="Calibri" w:hAnsi="Calibri" w:cs="Calibri"/>
              </w:rPr>
            </w:pPr>
          </w:p>
          <w:p w14:paraId="7D93C249" w14:textId="0BDC2FD9" w:rsidR="00133703" w:rsidRPr="00530056" w:rsidRDefault="00133703" w:rsidP="00133703">
            <w:pPr>
              <w:jc w:val="center"/>
              <w:rPr>
                <w:rFonts w:ascii="Calibri" w:hAnsi="Calibri" w:cs="Calibri"/>
              </w:rPr>
            </w:pPr>
            <w:r w:rsidRPr="00530056">
              <w:rPr>
                <w:rFonts w:ascii="Calibri" w:hAnsi="Calibri" w:cs="Calibri"/>
              </w:rPr>
              <w:t>_____________</w:t>
            </w:r>
          </w:p>
        </w:tc>
        <w:tc>
          <w:tcPr>
            <w:tcW w:w="1797" w:type="dxa"/>
          </w:tcPr>
          <w:p w14:paraId="7B4333AE" w14:textId="77777777" w:rsidR="00133703" w:rsidRPr="00530056" w:rsidRDefault="00133703" w:rsidP="00133703">
            <w:pPr>
              <w:jc w:val="center"/>
              <w:rPr>
                <w:rFonts w:ascii="Calibri" w:hAnsi="Calibri" w:cs="Calibri"/>
              </w:rPr>
            </w:pPr>
          </w:p>
          <w:p w14:paraId="752F5977" w14:textId="5C22A2A7" w:rsidR="00133703" w:rsidRPr="00530056" w:rsidRDefault="00133703" w:rsidP="00133703">
            <w:pPr>
              <w:jc w:val="center"/>
              <w:rPr>
                <w:rFonts w:ascii="Calibri" w:hAnsi="Calibri" w:cs="Calibri"/>
              </w:rPr>
            </w:pPr>
            <w:r w:rsidRPr="00530056">
              <w:rPr>
                <w:rFonts w:ascii="Calibri" w:hAnsi="Calibri" w:cs="Calibri"/>
              </w:rPr>
              <w:t>_____________</w:t>
            </w:r>
          </w:p>
        </w:tc>
        <w:tc>
          <w:tcPr>
            <w:tcW w:w="1798" w:type="dxa"/>
          </w:tcPr>
          <w:p w14:paraId="130D4AF7" w14:textId="77777777" w:rsidR="00133703" w:rsidRPr="00530056" w:rsidRDefault="00133703" w:rsidP="00133703">
            <w:pPr>
              <w:jc w:val="center"/>
              <w:rPr>
                <w:rFonts w:ascii="Calibri" w:hAnsi="Calibri" w:cs="Calibri"/>
              </w:rPr>
            </w:pPr>
          </w:p>
          <w:p w14:paraId="34881202" w14:textId="0001B323" w:rsidR="00133703" w:rsidRPr="00530056" w:rsidRDefault="00133703" w:rsidP="00133703">
            <w:pPr>
              <w:jc w:val="center"/>
              <w:rPr>
                <w:rFonts w:ascii="Calibri" w:hAnsi="Calibri" w:cs="Calibri"/>
              </w:rPr>
            </w:pPr>
            <w:r w:rsidRPr="00530056">
              <w:rPr>
                <w:rFonts w:ascii="Calibri" w:hAnsi="Calibri" w:cs="Calibri"/>
              </w:rPr>
              <w:t>_____________</w:t>
            </w:r>
          </w:p>
        </w:tc>
      </w:tr>
      <w:tr w:rsidR="00133703" w:rsidRPr="00530056" w14:paraId="0D00E3E7" w14:textId="77777777" w:rsidTr="00530056">
        <w:trPr>
          <w:trHeight w:val="565"/>
        </w:trPr>
        <w:tc>
          <w:tcPr>
            <w:tcW w:w="2268" w:type="dxa"/>
          </w:tcPr>
          <w:p w14:paraId="46AA59EB" w14:textId="77777777" w:rsidR="00133703" w:rsidRPr="00530056" w:rsidRDefault="00133703" w:rsidP="00133703">
            <w:pPr>
              <w:rPr>
                <w:rFonts w:ascii="Calibri" w:hAnsi="Calibri" w:cs="Calibri"/>
                <w:b/>
                <w:bCs/>
              </w:rPr>
            </w:pPr>
          </w:p>
          <w:p w14:paraId="04122142" w14:textId="3A72BF7D" w:rsidR="00133703" w:rsidRPr="00530056" w:rsidRDefault="00133703" w:rsidP="00133703">
            <w:pPr>
              <w:rPr>
                <w:rFonts w:ascii="Calibri" w:hAnsi="Calibri" w:cs="Calibri"/>
                <w:b/>
                <w:bCs/>
              </w:rPr>
            </w:pPr>
            <w:r w:rsidRPr="00530056">
              <w:rPr>
                <w:rFonts w:ascii="Calibri" w:hAnsi="Calibri" w:cs="Calibri"/>
                <w:b/>
                <w:bCs/>
              </w:rPr>
              <w:t>Vorname</w:t>
            </w:r>
          </w:p>
        </w:tc>
        <w:tc>
          <w:tcPr>
            <w:tcW w:w="1797" w:type="dxa"/>
          </w:tcPr>
          <w:p w14:paraId="2DACE1CF" w14:textId="77777777" w:rsidR="00133703" w:rsidRPr="00530056" w:rsidRDefault="00133703" w:rsidP="00133703">
            <w:pPr>
              <w:jc w:val="center"/>
              <w:rPr>
                <w:rFonts w:ascii="Calibri" w:hAnsi="Calibri" w:cs="Calibri"/>
              </w:rPr>
            </w:pPr>
          </w:p>
          <w:p w14:paraId="46929ABF" w14:textId="5C5F8782" w:rsidR="00133703" w:rsidRPr="00530056" w:rsidRDefault="00133703" w:rsidP="00133703">
            <w:pPr>
              <w:jc w:val="center"/>
              <w:rPr>
                <w:rFonts w:ascii="Calibri" w:hAnsi="Calibri" w:cs="Calibri"/>
              </w:rPr>
            </w:pPr>
            <w:r w:rsidRPr="00530056">
              <w:rPr>
                <w:rFonts w:ascii="Calibri" w:hAnsi="Calibri" w:cs="Calibri"/>
              </w:rPr>
              <w:t>_____________</w:t>
            </w:r>
          </w:p>
        </w:tc>
        <w:tc>
          <w:tcPr>
            <w:tcW w:w="1797" w:type="dxa"/>
          </w:tcPr>
          <w:p w14:paraId="75C58D2A" w14:textId="77777777" w:rsidR="00133703" w:rsidRPr="00530056" w:rsidRDefault="00133703" w:rsidP="00133703">
            <w:pPr>
              <w:jc w:val="center"/>
              <w:rPr>
                <w:rFonts w:ascii="Calibri" w:hAnsi="Calibri" w:cs="Calibri"/>
              </w:rPr>
            </w:pPr>
          </w:p>
          <w:p w14:paraId="01476CF4" w14:textId="36C5783F" w:rsidR="00133703" w:rsidRPr="00530056" w:rsidRDefault="00133703" w:rsidP="00133703">
            <w:pPr>
              <w:jc w:val="center"/>
              <w:rPr>
                <w:rFonts w:ascii="Calibri" w:hAnsi="Calibri" w:cs="Calibri"/>
              </w:rPr>
            </w:pPr>
            <w:r w:rsidRPr="00530056">
              <w:rPr>
                <w:rFonts w:ascii="Calibri" w:hAnsi="Calibri" w:cs="Calibri"/>
              </w:rPr>
              <w:t>_____________</w:t>
            </w:r>
          </w:p>
        </w:tc>
        <w:tc>
          <w:tcPr>
            <w:tcW w:w="1797" w:type="dxa"/>
          </w:tcPr>
          <w:p w14:paraId="2C743A16" w14:textId="77777777" w:rsidR="00133703" w:rsidRPr="00530056" w:rsidRDefault="00133703" w:rsidP="00133703">
            <w:pPr>
              <w:jc w:val="center"/>
              <w:rPr>
                <w:rFonts w:ascii="Calibri" w:hAnsi="Calibri" w:cs="Calibri"/>
              </w:rPr>
            </w:pPr>
          </w:p>
          <w:p w14:paraId="2C2B7EC5" w14:textId="01E51AEA" w:rsidR="00133703" w:rsidRPr="00530056" w:rsidRDefault="00133703" w:rsidP="00133703">
            <w:pPr>
              <w:jc w:val="center"/>
              <w:rPr>
                <w:rFonts w:ascii="Calibri" w:hAnsi="Calibri" w:cs="Calibri"/>
              </w:rPr>
            </w:pPr>
            <w:r w:rsidRPr="00530056">
              <w:rPr>
                <w:rFonts w:ascii="Calibri" w:hAnsi="Calibri" w:cs="Calibri"/>
              </w:rPr>
              <w:t>_____________</w:t>
            </w:r>
          </w:p>
        </w:tc>
        <w:tc>
          <w:tcPr>
            <w:tcW w:w="1798" w:type="dxa"/>
          </w:tcPr>
          <w:p w14:paraId="35F4859A" w14:textId="77777777" w:rsidR="00133703" w:rsidRPr="00530056" w:rsidRDefault="00133703" w:rsidP="00133703">
            <w:pPr>
              <w:jc w:val="center"/>
              <w:rPr>
                <w:rFonts w:ascii="Calibri" w:hAnsi="Calibri" w:cs="Calibri"/>
              </w:rPr>
            </w:pPr>
          </w:p>
          <w:p w14:paraId="1BAB12E7" w14:textId="00B6319A" w:rsidR="00133703" w:rsidRPr="00530056" w:rsidRDefault="00133703" w:rsidP="00133703">
            <w:pPr>
              <w:jc w:val="center"/>
              <w:rPr>
                <w:rFonts w:ascii="Calibri" w:hAnsi="Calibri" w:cs="Calibri"/>
              </w:rPr>
            </w:pPr>
            <w:r w:rsidRPr="00530056">
              <w:rPr>
                <w:rFonts w:ascii="Calibri" w:hAnsi="Calibri" w:cs="Calibri"/>
              </w:rPr>
              <w:t>_____________</w:t>
            </w:r>
          </w:p>
        </w:tc>
      </w:tr>
      <w:tr w:rsidR="00133703" w:rsidRPr="00530056" w14:paraId="63AF7C88" w14:textId="77777777" w:rsidTr="00530056">
        <w:trPr>
          <w:trHeight w:val="565"/>
        </w:trPr>
        <w:tc>
          <w:tcPr>
            <w:tcW w:w="2268" w:type="dxa"/>
          </w:tcPr>
          <w:p w14:paraId="70456550" w14:textId="77777777" w:rsidR="00133703" w:rsidRPr="00530056" w:rsidRDefault="00133703" w:rsidP="00133703">
            <w:pPr>
              <w:rPr>
                <w:rFonts w:ascii="Calibri" w:hAnsi="Calibri" w:cs="Calibri"/>
                <w:b/>
                <w:bCs/>
              </w:rPr>
            </w:pPr>
          </w:p>
          <w:p w14:paraId="3E1BDAD6" w14:textId="5A32ECFC" w:rsidR="00133703" w:rsidRPr="00530056" w:rsidRDefault="00133703" w:rsidP="00133703">
            <w:pPr>
              <w:rPr>
                <w:rFonts w:ascii="Calibri" w:hAnsi="Calibri" w:cs="Calibri"/>
                <w:b/>
                <w:bCs/>
              </w:rPr>
            </w:pPr>
            <w:r w:rsidRPr="00530056">
              <w:rPr>
                <w:rFonts w:ascii="Calibri" w:hAnsi="Calibri" w:cs="Calibri"/>
                <w:b/>
                <w:bCs/>
              </w:rPr>
              <w:t>Geburtstag</w:t>
            </w:r>
          </w:p>
        </w:tc>
        <w:tc>
          <w:tcPr>
            <w:tcW w:w="1797" w:type="dxa"/>
          </w:tcPr>
          <w:p w14:paraId="75CEBE61" w14:textId="77777777" w:rsidR="00133703" w:rsidRPr="00530056" w:rsidRDefault="00133703" w:rsidP="00133703">
            <w:pPr>
              <w:jc w:val="center"/>
              <w:rPr>
                <w:rFonts w:ascii="Calibri" w:hAnsi="Calibri" w:cs="Calibri"/>
              </w:rPr>
            </w:pPr>
          </w:p>
          <w:p w14:paraId="4DA71B2F" w14:textId="176A7A2A" w:rsidR="00133703" w:rsidRPr="00530056" w:rsidRDefault="00133703" w:rsidP="00133703">
            <w:pPr>
              <w:jc w:val="center"/>
              <w:rPr>
                <w:rFonts w:ascii="Calibri" w:hAnsi="Calibri" w:cs="Calibri"/>
              </w:rPr>
            </w:pPr>
            <w:r w:rsidRPr="00530056">
              <w:rPr>
                <w:rFonts w:ascii="Calibri" w:hAnsi="Calibri" w:cs="Calibri"/>
              </w:rPr>
              <w:t>_____________</w:t>
            </w:r>
          </w:p>
        </w:tc>
        <w:tc>
          <w:tcPr>
            <w:tcW w:w="1797" w:type="dxa"/>
          </w:tcPr>
          <w:p w14:paraId="43EDAEE1" w14:textId="77777777" w:rsidR="00133703" w:rsidRPr="00530056" w:rsidRDefault="00133703" w:rsidP="00133703">
            <w:pPr>
              <w:jc w:val="center"/>
              <w:rPr>
                <w:rFonts w:ascii="Calibri" w:hAnsi="Calibri" w:cs="Calibri"/>
              </w:rPr>
            </w:pPr>
          </w:p>
          <w:p w14:paraId="1ECAB2F1" w14:textId="105AD751" w:rsidR="00133703" w:rsidRPr="00530056" w:rsidRDefault="00133703" w:rsidP="00133703">
            <w:pPr>
              <w:jc w:val="center"/>
              <w:rPr>
                <w:rFonts w:ascii="Calibri" w:hAnsi="Calibri" w:cs="Calibri"/>
              </w:rPr>
            </w:pPr>
            <w:r w:rsidRPr="00530056">
              <w:rPr>
                <w:rFonts w:ascii="Calibri" w:hAnsi="Calibri" w:cs="Calibri"/>
              </w:rPr>
              <w:t>_____________</w:t>
            </w:r>
          </w:p>
        </w:tc>
        <w:tc>
          <w:tcPr>
            <w:tcW w:w="1797" w:type="dxa"/>
          </w:tcPr>
          <w:p w14:paraId="4FA6DB97" w14:textId="77777777" w:rsidR="00133703" w:rsidRPr="00530056" w:rsidRDefault="00133703" w:rsidP="00133703">
            <w:pPr>
              <w:jc w:val="center"/>
              <w:rPr>
                <w:rFonts w:ascii="Calibri" w:hAnsi="Calibri" w:cs="Calibri"/>
              </w:rPr>
            </w:pPr>
          </w:p>
          <w:p w14:paraId="613F8B5C" w14:textId="4F4306B2" w:rsidR="00133703" w:rsidRPr="00530056" w:rsidRDefault="00133703" w:rsidP="00133703">
            <w:pPr>
              <w:jc w:val="center"/>
              <w:rPr>
                <w:rFonts w:ascii="Calibri" w:hAnsi="Calibri" w:cs="Calibri"/>
              </w:rPr>
            </w:pPr>
            <w:r w:rsidRPr="00530056">
              <w:rPr>
                <w:rFonts w:ascii="Calibri" w:hAnsi="Calibri" w:cs="Calibri"/>
              </w:rPr>
              <w:t>_____________</w:t>
            </w:r>
          </w:p>
        </w:tc>
        <w:tc>
          <w:tcPr>
            <w:tcW w:w="1798" w:type="dxa"/>
          </w:tcPr>
          <w:p w14:paraId="78C28A8F" w14:textId="77777777" w:rsidR="00133703" w:rsidRPr="00530056" w:rsidRDefault="00133703" w:rsidP="00133703">
            <w:pPr>
              <w:jc w:val="center"/>
              <w:rPr>
                <w:rFonts w:ascii="Calibri" w:hAnsi="Calibri" w:cs="Calibri"/>
              </w:rPr>
            </w:pPr>
          </w:p>
          <w:p w14:paraId="5DD23105" w14:textId="5A4A81D7" w:rsidR="00133703" w:rsidRPr="00530056" w:rsidRDefault="00133703" w:rsidP="00133703">
            <w:pPr>
              <w:jc w:val="center"/>
              <w:rPr>
                <w:rFonts w:ascii="Calibri" w:hAnsi="Calibri" w:cs="Calibri"/>
              </w:rPr>
            </w:pPr>
            <w:r w:rsidRPr="00530056">
              <w:rPr>
                <w:rFonts w:ascii="Calibri" w:hAnsi="Calibri" w:cs="Calibri"/>
              </w:rPr>
              <w:t>_____________</w:t>
            </w:r>
          </w:p>
        </w:tc>
      </w:tr>
      <w:tr w:rsidR="00D128B0" w:rsidRPr="00530056" w14:paraId="73554001" w14:textId="77777777" w:rsidTr="00530056">
        <w:trPr>
          <w:trHeight w:val="565"/>
        </w:trPr>
        <w:tc>
          <w:tcPr>
            <w:tcW w:w="2268" w:type="dxa"/>
          </w:tcPr>
          <w:p w14:paraId="668626BE" w14:textId="77777777" w:rsidR="00D128B0" w:rsidRPr="00530056" w:rsidRDefault="00D128B0" w:rsidP="00133703">
            <w:pPr>
              <w:rPr>
                <w:rFonts w:ascii="Calibri" w:hAnsi="Calibri" w:cs="Calibri"/>
                <w:b/>
                <w:bCs/>
              </w:rPr>
            </w:pPr>
          </w:p>
          <w:p w14:paraId="7590CFFA" w14:textId="17D8E0AB" w:rsidR="00D128B0" w:rsidRPr="00530056" w:rsidRDefault="00D128B0" w:rsidP="00133703">
            <w:pPr>
              <w:rPr>
                <w:rFonts w:ascii="Calibri" w:hAnsi="Calibri" w:cs="Calibri"/>
                <w:b/>
                <w:bCs/>
              </w:rPr>
            </w:pPr>
            <w:r w:rsidRPr="00530056">
              <w:rPr>
                <w:rFonts w:ascii="Calibri" w:hAnsi="Calibri" w:cs="Calibri"/>
                <w:b/>
                <w:bCs/>
              </w:rPr>
              <w:t>Geschlecht</w:t>
            </w:r>
          </w:p>
        </w:tc>
        <w:tc>
          <w:tcPr>
            <w:tcW w:w="1797" w:type="dxa"/>
          </w:tcPr>
          <w:p w14:paraId="7B4E5CD6" w14:textId="77777777" w:rsidR="00D128B0" w:rsidRPr="00530056" w:rsidRDefault="00D128B0" w:rsidP="00133703">
            <w:pPr>
              <w:jc w:val="center"/>
              <w:rPr>
                <w:rFonts w:ascii="Calibri" w:hAnsi="Calibri" w:cs="Calibri"/>
              </w:rPr>
            </w:pPr>
          </w:p>
          <w:p w14:paraId="4F878E73" w14:textId="35077CE0" w:rsidR="00D128B0" w:rsidRPr="00530056" w:rsidRDefault="00D128B0" w:rsidP="00133703">
            <w:pPr>
              <w:jc w:val="center"/>
              <w:rPr>
                <w:rFonts w:ascii="Calibri" w:hAnsi="Calibri" w:cs="Calibri"/>
              </w:rPr>
            </w:pPr>
            <w:r w:rsidRPr="00530056">
              <w:rPr>
                <w:rFonts w:ascii="Calibri" w:hAnsi="Calibri" w:cs="Calibri"/>
              </w:rPr>
              <w:t>_____________</w:t>
            </w:r>
          </w:p>
        </w:tc>
        <w:tc>
          <w:tcPr>
            <w:tcW w:w="1797" w:type="dxa"/>
          </w:tcPr>
          <w:p w14:paraId="63686B43" w14:textId="77777777" w:rsidR="00D128B0" w:rsidRPr="00530056" w:rsidRDefault="00D128B0" w:rsidP="00D128B0">
            <w:pPr>
              <w:jc w:val="center"/>
              <w:rPr>
                <w:rFonts w:ascii="Calibri" w:hAnsi="Calibri" w:cs="Calibri"/>
              </w:rPr>
            </w:pPr>
          </w:p>
          <w:p w14:paraId="1E70A985" w14:textId="37E7D4DD" w:rsidR="00D128B0" w:rsidRPr="00530056" w:rsidRDefault="00D128B0" w:rsidP="00D128B0">
            <w:pPr>
              <w:jc w:val="center"/>
              <w:rPr>
                <w:rFonts w:ascii="Calibri" w:hAnsi="Calibri" w:cs="Calibri"/>
              </w:rPr>
            </w:pPr>
            <w:r w:rsidRPr="00530056">
              <w:rPr>
                <w:rFonts w:ascii="Calibri" w:hAnsi="Calibri" w:cs="Calibri"/>
              </w:rPr>
              <w:t>_____________</w:t>
            </w:r>
          </w:p>
        </w:tc>
        <w:tc>
          <w:tcPr>
            <w:tcW w:w="1797" w:type="dxa"/>
          </w:tcPr>
          <w:p w14:paraId="67CB1C82" w14:textId="77777777" w:rsidR="00D128B0" w:rsidRPr="00530056" w:rsidRDefault="00D128B0" w:rsidP="00D128B0">
            <w:pPr>
              <w:jc w:val="center"/>
              <w:rPr>
                <w:rFonts w:ascii="Calibri" w:hAnsi="Calibri" w:cs="Calibri"/>
              </w:rPr>
            </w:pPr>
          </w:p>
          <w:p w14:paraId="632421B1" w14:textId="76119C56" w:rsidR="00D128B0" w:rsidRPr="00530056" w:rsidRDefault="00D128B0" w:rsidP="00D128B0">
            <w:pPr>
              <w:jc w:val="center"/>
              <w:rPr>
                <w:rFonts w:ascii="Calibri" w:hAnsi="Calibri" w:cs="Calibri"/>
              </w:rPr>
            </w:pPr>
            <w:r w:rsidRPr="00530056">
              <w:rPr>
                <w:rFonts w:ascii="Calibri" w:hAnsi="Calibri" w:cs="Calibri"/>
              </w:rPr>
              <w:t>_____________</w:t>
            </w:r>
          </w:p>
        </w:tc>
        <w:tc>
          <w:tcPr>
            <w:tcW w:w="1798" w:type="dxa"/>
          </w:tcPr>
          <w:p w14:paraId="08E6B019" w14:textId="77777777" w:rsidR="00D128B0" w:rsidRPr="00530056" w:rsidRDefault="00D128B0" w:rsidP="00D128B0">
            <w:pPr>
              <w:jc w:val="center"/>
              <w:rPr>
                <w:rFonts w:ascii="Calibri" w:hAnsi="Calibri" w:cs="Calibri"/>
              </w:rPr>
            </w:pPr>
          </w:p>
          <w:p w14:paraId="7C2D5CFD" w14:textId="14FE59DE" w:rsidR="00D128B0" w:rsidRPr="00530056" w:rsidRDefault="00D128B0" w:rsidP="00D128B0">
            <w:pPr>
              <w:jc w:val="center"/>
              <w:rPr>
                <w:rFonts w:ascii="Calibri" w:hAnsi="Calibri" w:cs="Calibri"/>
              </w:rPr>
            </w:pPr>
            <w:r w:rsidRPr="00530056">
              <w:rPr>
                <w:rFonts w:ascii="Calibri" w:hAnsi="Calibri" w:cs="Calibri"/>
              </w:rPr>
              <w:t>_____________</w:t>
            </w:r>
          </w:p>
        </w:tc>
      </w:tr>
      <w:tr w:rsidR="00133703" w:rsidRPr="00530056" w14:paraId="38DA0378" w14:textId="77777777" w:rsidTr="00530056">
        <w:trPr>
          <w:trHeight w:val="565"/>
        </w:trPr>
        <w:tc>
          <w:tcPr>
            <w:tcW w:w="2268" w:type="dxa"/>
          </w:tcPr>
          <w:p w14:paraId="77C98E97" w14:textId="77777777" w:rsidR="00133703" w:rsidRPr="00530056" w:rsidRDefault="00133703" w:rsidP="00133703">
            <w:pPr>
              <w:rPr>
                <w:rFonts w:ascii="Calibri" w:hAnsi="Calibri" w:cs="Calibri"/>
                <w:b/>
                <w:bCs/>
              </w:rPr>
            </w:pPr>
          </w:p>
          <w:p w14:paraId="6F74DE88" w14:textId="7A90696A" w:rsidR="00133703" w:rsidRPr="00530056" w:rsidRDefault="00133703" w:rsidP="00133703">
            <w:pPr>
              <w:rPr>
                <w:rFonts w:ascii="Calibri" w:hAnsi="Calibri" w:cs="Calibri"/>
                <w:b/>
                <w:bCs/>
              </w:rPr>
            </w:pPr>
            <w:r w:rsidRPr="00530056">
              <w:rPr>
                <w:rFonts w:ascii="Calibri" w:hAnsi="Calibri" w:cs="Calibri"/>
                <w:b/>
                <w:bCs/>
              </w:rPr>
              <w:t>Nationalität</w:t>
            </w:r>
          </w:p>
        </w:tc>
        <w:tc>
          <w:tcPr>
            <w:tcW w:w="1797" w:type="dxa"/>
          </w:tcPr>
          <w:p w14:paraId="68E11B3D" w14:textId="77777777" w:rsidR="00133703" w:rsidRPr="00530056" w:rsidRDefault="00133703" w:rsidP="00133703">
            <w:pPr>
              <w:jc w:val="center"/>
              <w:rPr>
                <w:rFonts w:ascii="Calibri" w:hAnsi="Calibri" w:cs="Calibri"/>
              </w:rPr>
            </w:pPr>
          </w:p>
          <w:p w14:paraId="7189F94B" w14:textId="1EDEE5CE" w:rsidR="00133703" w:rsidRPr="00530056" w:rsidRDefault="00133703" w:rsidP="00133703">
            <w:pPr>
              <w:jc w:val="center"/>
              <w:rPr>
                <w:rFonts w:ascii="Calibri" w:hAnsi="Calibri" w:cs="Calibri"/>
              </w:rPr>
            </w:pPr>
            <w:r w:rsidRPr="00530056">
              <w:rPr>
                <w:rFonts w:ascii="Calibri" w:hAnsi="Calibri" w:cs="Calibri"/>
              </w:rPr>
              <w:t>_____________</w:t>
            </w:r>
          </w:p>
        </w:tc>
        <w:tc>
          <w:tcPr>
            <w:tcW w:w="1797" w:type="dxa"/>
          </w:tcPr>
          <w:p w14:paraId="560AC9A8" w14:textId="77777777" w:rsidR="00133703" w:rsidRPr="00530056" w:rsidRDefault="00133703" w:rsidP="00133703">
            <w:pPr>
              <w:jc w:val="center"/>
              <w:rPr>
                <w:rFonts w:ascii="Calibri" w:hAnsi="Calibri" w:cs="Calibri"/>
              </w:rPr>
            </w:pPr>
          </w:p>
          <w:p w14:paraId="552DB60B" w14:textId="76E70E57" w:rsidR="00133703" w:rsidRPr="00530056" w:rsidRDefault="00133703" w:rsidP="00133703">
            <w:pPr>
              <w:jc w:val="center"/>
              <w:rPr>
                <w:rFonts w:ascii="Calibri" w:hAnsi="Calibri" w:cs="Calibri"/>
              </w:rPr>
            </w:pPr>
            <w:r w:rsidRPr="00530056">
              <w:rPr>
                <w:rFonts w:ascii="Calibri" w:hAnsi="Calibri" w:cs="Calibri"/>
              </w:rPr>
              <w:t>_____________</w:t>
            </w:r>
          </w:p>
        </w:tc>
        <w:tc>
          <w:tcPr>
            <w:tcW w:w="1797" w:type="dxa"/>
          </w:tcPr>
          <w:p w14:paraId="096F4894" w14:textId="77777777" w:rsidR="00133703" w:rsidRPr="00530056" w:rsidRDefault="00133703" w:rsidP="00133703">
            <w:pPr>
              <w:jc w:val="center"/>
              <w:rPr>
                <w:rFonts w:ascii="Calibri" w:hAnsi="Calibri" w:cs="Calibri"/>
              </w:rPr>
            </w:pPr>
          </w:p>
          <w:p w14:paraId="55ADB151" w14:textId="0D40183B" w:rsidR="00133703" w:rsidRPr="00530056" w:rsidRDefault="00133703" w:rsidP="00133703">
            <w:pPr>
              <w:jc w:val="center"/>
              <w:rPr>
                <w:rFonts w:ascii="Calibri" w:hAnsi="Calibri" w:cs="Calibri"/>
              </w:rPr>
            </w:pPr>
            <w:r w:rsidRPr="00530056">
              <w:rPr>
                <w:rFonts w:ascii="Calibri" w:hAnsi="Calibri" w:cs="Calibri"/>
              </w:rPr>
              <w:t>_____________</w:t>
            </w:r>
          </w:p>
        </w:tc>
        <w:tc>
          <w:tcPr>
            <w:tcW w:w="1798" w:type="dxa"/>
          </w:tcPr>
          <w:p w14:paraId="69E2CE64" w14:textId="77777777" w:rsidR="00133703" w:rsidRPr="00530056" w:rsidRDefault="00133703" w:rsidP="00133703">
            <w:pPr>
              <w:jc w:val="center"/>
              <w:rPr>
                <w:rFonts w:ascii="Calibri" w:hAnsi="Calibri" w:cs="Calibri"/>
              </w:rPr>
            </w:pPr>
          </w:p>
          <w:p w14:paraId="03784ACB" w14:textId="3D14D17B" w:rsidR="00133703" w:rsidRPr="00530056" w:rsidRDefault="00133703" w:rsidP="00133703">
            <w:pPr>
              <w:jc w:val="center"/>
              <w:rPr>
                <w:rFonts w:ascii="Calibri" w:hAnsi="Calibri" w:cs="Calibri"/>
              </w:rPr>
            </w:pPr>
            <w:r w:rsidRPr="00530056">
              <w:rPr>
                <w:rFonts w:ascii="Calibri" w:hAnsi="Calibri" w:cs="Calibri"/>
              </w:rPr>
              <w:t>_____________</w:t>
            </w:r>
          </w:p>
        </w:tc>
      </w:tr>
      <w:tr w:rsidR="00133703" w:rsidRPr="00530056" w14:paraId="56FBA36E" w14:textId="77777777" w:rsidTr="00530056">
        <w:trPr>
          <w:trHeight w:val="565"/>
        </w:trPr>
        <w:tc>
          <w:tcPr>
            <w:tcW w:w="2268" w:type="dxa"/>
          </w:tcPr>
          <w:p w14:paraId="6A6A10AC" w14:textId="77777777" w:rsidR="00133703" w:rsidRPr="00530056" w:rsidRDefault="00133703" w:rsidP="00133703">
            <w:pPr>
              <w:rPr>
                <w:rFonts w:ascii="Calibri" w:hAnsi="Calibri" w:cs="Calibri"/>
                <w:b/>
                <w:bCs/>
              </w:rPr>
            </w:pPr>
          </w:p>
          <w:p w14:paraId="2986A3A9" w14:textId="15BDB114" w:rsidR="00133703" w:rsidRPr="00530056" w:rsidRDefault="00133703" w:rsidP="00133703">
            <w:pPr>
              <w:rPr>
                <w:rFonts w:ascii="Calibri" w:hAnsi="Calibri" w:cs="Calibri"/>
                <w:b/>
                <w:bCs/>
              </w:rPr>
            </w:pPr>
            <w:r w:rsidRPr="00530056">
              <w:rPr>
                <w:rFonts w:ascii="Calibri" w:hAnsi="Calibri" w:cs="Calibri"/>
                <w:b/>
                <w:bCs/>
              </w:rPr>
              <w:t>SV-Nummer</w:t>
            </w:r>
          </w:p>
        </w:tc>
        <w:tc>
          <w:tcPr>
            <w:tcW w:w="1797" w:type="dxa"/>
          </w:tcPr>
          <w:p w14:paraId="10E4AA8E" w14:textId="77777777" w:rsidR="00133703" w:rsidRPr="00530056" w:rsidRDefault="00133703" w:rsidP="00133703">
            <w:pPr>
              <w:jc w:val="center"/>
              <w:rPr>
                <w:rFonts w:ascii="Calibri" w:hAnsi="Calibri" w:cs="Calibri"/>
              </w:rPr>
            </w:pPr>
          </w:p>
          <w:p w14:paraId="2D41437E" w14:textId="2F6FC0A9" w:rsidR="00133703" w:rsidRPr="00530056" w:rsidRDefault="00133703" w:rsidP="00133703">
            <w:pPr>
              <w:jc w:val="center"/>
              <w:rPr>
                <w:rFonts w:ascii="Calibri" w:hAnsi="Calibri" w:cs="Calibri"/>
              </w:rPr>
            </w:pPr>
            <w:r w:rsidRPr="00530056">
              <w:rPr>
                <w:rFonts w:ascii="Calibri" w:hAnsi="Calibri" w:cs="Calibri"/>
              </w:rPr>
              <w:t>_____________</w:t>
            </w:r>
          </w:p>
        </w:tc>
        <w:tc>
          <w:tcPr>
            <w:tcW w:w="1797" w:type="dxa"/>
          </w:tcPr>
          <w:p w14:paraId="7BAB7842" w14:textId="77777777" w:rsidR="00133703" w:rsidRPr="00530056" w:rsidRDefault="00133703" w:rsidP="00133703">
            <w:pPr>
              <w:jc w:val="center"/>
              <w:rPr>
                <w:rFonts w:ascii="Calibri" w:hAnsi="Calibri" w:cs="Calibri"/>
              </w:rPr>
            </w:pPr>
          </w:p>
          <w:p w14:paraId="3BC6FBFC" w14:textId="7C316ADE" w:rsidR="00133703" w:rsidRPr="00530056" w:rsidRDefault="00133703" w:rsidP="00133703">
            <w:pPr>
              <w:jc w:val="center"/>
              <w:rPr>
                <w:rFonts w:ascii="Calibri" w:hAnsi="Calibri" w:cs="Calibri"/>
              </w:rPr>
            </w:pPr>
            <w:r w:rsidRPr="00530056">
              <w:rPr>
                <w:rFonts w:ascii="Calibri" w:hAnsi="Calibri" w:cs="Calibri"/>
              </w:rPr>
              <w:t>_____________</w:t>
            </w:r>
          </w:p>
        </w:tc>
        <w:tc>
          <w:tcPr>
            <w:tcW w:w="1797" w:type="dxa"/>
          </w:tcPr>
          <w:p w14:paraId="58836858" w14:textId="77777777" w:rsidR="00133703" w:rsidRPr="00530056" w:rsidRDefault="00133703" w:rsidP="00133703">
            <w:pPr>
              <w:jc w:val="center"/>
              <w:rPr>
                <w:rFonts w:ascii="Calibri" w:hAnsi="Calibri" w:cs="Calibri"/>
              </w:rPr>
            </w:pPr>
          </w:p>
          <w:p w14:paraId="5BBDC9C3" w14:textId="4446DBD9" w:rsidR="00133703" w:rsidRPr="00530056" w:rsidRDefault="00133703" w:rsidP="00133703">
            <w:pPr>
              <w:jc w:val="center"/>
              <w:rPr>
                <w:rFonts w:ascii="Calibri" w:hAnsi="Calibri" w:cs="Calibri"/>
              </w:rPr>
            </w:pPr>
            <w:r w:rsidRPr="00530056">
              <w:rPr>
                <w:rFonts w:ascii="Calibri" w:hAnsi="Calibri" w:cs="Calibri"/>
              </w:rPr>
              <w:t>_____________</w:t>
            </w:r>
          </w:p>
        </w:tc>
        <w:tc>
          <w:tcPr>
            <w:tcW w:w="1798" w:type="dxa"/>
          </w:tcPr>
          <w:p w14:paraId="619B00AA" w14:textId="77777777" w:rsidR="00133703" w:rsidRPr="00530056" w:rsidRDefault="00133703" w:rsidP="00133703">
            <w:pPr>
              <w:jc w:val="center"/>
              <w:rPr>
                <w:rFonts w:ascii="Calibri" w:hAnsi="Calibri" w:cs="Calibri"/>
              </w:rPr>
            </w:pPr>
          </w:p>
          <w:p w14:paraId="1AF2282A" w14:textId="12756056" w:rsidR="00133703" w:rsidRPr="00530056" w:rsidRDefault="00133703" w:rsidP="00133703">
            <w:pPr>
              <w:jc w:val="center"/>
              <w:rPr>
                <w:rFonts w:ascii="Calibri" w:hAnsi="Calibri" w:cs="Calibri"/>
              </w:rPr>
            </w:pPr>
            <w:r w:rsidRPr="00530056">
              <w:rPr>
                <w:rFonts w:ascii="Calibri" w:hAnsi="Calibri" w:cs="Calibri"/>
              </w:rPr>
              <w:t>_____________</w:t>
            </w:r>
          </w:p>
        </w:tc>
      </w:tr>
      <w:tr w:rsidR="00133703" w:rsidRPr="00530056" w14:paraId="227BDAB2" w14:textId="77777777" w:rsidTr="00530056">
        <w:trPr>
          <w:trHeight w:val="565"/>
        </w:trPr>
        <w:tc>
          <w:tcPr>
            <w:tcW w:w="2268" w:type="dxa"/>
          </w:tcPr>
          <w:p w14:paraId="46411E44" w14:textId="77777777" w:rsidR="00133703" w:rsidRPr="00530056" w:rsidRDefault="00133703" w:rsidP="00133703">
            <w:pPr>
              <w:rPr>
                <w:rFonts w:ascii="Calibri" w:hAnsi="Calibri" w:cs="Calibri"/>
                <w:b/>
                <w:bCs/>
              </w:rPr>
            </w:pPr>
          </w:p>
          <w:p w14:paraId="68C8AA8C" w14:textId="77777777" w:rsidR="00133703" w:rsidRPr="00530056" w:rsidRDefault="00133703" w:rsidP="00133703">
            <w:pPr>
              <w:rPr>
                <w:rFonts w:ascii="Calibri" w:hAnsi="Calibri" w:cs="Calibri"/>
                <w:b/>
                <w:bCs/>
              </w:rPr>
            </w:pPr>
            <w:r w:rsidRPr="00530056">
              <w:rPr>
                <w:rFonts w:ascii="Calibri" w:hAnsi="Calibri" w:cs="Calibri"/>
                <w:b/>
                <w:bCs/>
              </w:rPr>
              <w:t>Beginn des Anspruchs auf Kinderabzug</w:t>
            </w:r>
          </w:p>
          <w:p w14:paraId="3C196CFA" w14:textId="11EDBF18" w:rsidR="00133703" w:rsidRPr="00530056" w:rsidRDefault="00133703" w:rsidP="00133703">
            <w:pPr>
              <w:rPr>
                <w:rFonts w:ascii="Calibri" w:hAnsi="Calibri" w:cs="Calibri"/>
                <w:b/>
                <w:bCs/>
              </w:rPr>
            </w:pPr>
          </w:p>
        </w:tc>
        <w:tc>
          <w:tcPr>
            <w:tcW w:w="1797" w:type="dxa"/>
          </w:tcPr>
          <w:p w14:paraId="6C2265D4" w14:textId="554F22AE" w:rsidR="00133703" w:rsidRPr="00530056" w:rsidRDefault="00133703" w:rsidP="00133703">
            <w:pPr>
              <w:jc w:val="center"/>
              <w:rPr>
                <w:rFonts w:ascii="Calibri" w:hAnsi="Calibri" w:cs="Calibri"/>
              </w:rPr>
            </w:pPr>
          </w:p>
          <w:p w14:paraId="57F24B8B" w14:textId="77777777" w:rsidR="00142F20" w:rsidRPr="00530056" w:rsidRDefault="00142F20" w:rsidP="00133703">
            <w:pPr>
              <w:jc w:val="center"/>
              <w:rPr>
                <w:rFonts w:ascii="Calibri" w:hAnsi="Calibri" w:cs="Calibri"/>
              </w:rPr>
            </w:pPr>
          </w:p>
          <w:p w14:paraId="36768159" w14:textId="7EA96DAC" w:rsidR="00133703" w:rsidRPr="00530056" w:rsidRDefault="00133703" w:rsidP="00133703">
            <w:pPr>
              <w:jc w:val="center"/>
              <w:rPr>
                <w:rFonts w:ascii="Calibri" w:hAnsi="Calibri" w:cs="Calibri"/>
              </w:rPr>
            </w:pPr>
            <w:r w:rsidRPr="00530056">
              <w:rPr>
                <w:rFonts w:ascii="Calibri" w:hAnsi="Calibri" w:cs="Calibri"/>
              </w:rPr>
              <w:t>_____________</w:t>
            </w:r>
          </w:p>
        </w:tc>
        <w:tc>
          <w:tcPr>
            <w:tcW w:w="1797" w:type="dxa"/>
          </w:tcPr>
          <w:p w14:paraId="2F0D863D" w14:textId="2965F84C" w:rsidR="00133703" w:rsidRPr="00530056" w:rsidRDefault="00133703" w:rsidP="00133703">
            <w:pPr>
              <w:jc w:val="center"/>
              <w:rPr>
                <w:rFonts w:ascii="Calibri" w:hAnsi="Calibri" w:cs="Calibri"/>
              </w:rPr>
            </w:pPr>
          </w:p>
          <w:p w14:paraId="47F33348" w14:textId="77777777" w:rsidR="00142F20" w:rsidRPr="00530056" w:rsidRDefault="00142F20" w:rsidP="00133703">
            <w:pPr>
              <w:jc w:val="center"/>
              <w:rPr>
                <w:rFonts w:ascii="Calibri" w:hAnsi="Calibri" w:cs="Calibri"/>
              </w:rPr>
            </w:pPr>
          </w:p>
          <w:p w14:paraId="7B4CF497" w14:textId="34E3AA34" w:rsidR="00133703" w:rsidRPr="00530056" w:rsidRDefault="00133703" w:rsidP="00133703">
            <w:pPr>
              <w:jc w:val="center"/>
              <w:rPr>
                <w:rFonts w:ascii="Calibri" w:hAnsi="Calibri" w:cs="Calibri"/>
              </w:rPr>
            </w:pPr>
            <w:r w:rsidRPr="00530056">
              <w:rPr>
                <w:rFonts w:ascii="Calibri" w:hAnsi="Calibri" w:cs="Calibri"/>
              </w:rPr>
              <w:t>_____________</w:t>
            </w:r>
          </w:p>
        </w:tc>
        <w:tc>
          <w:tcPr>
            <w:tcW w:w="1797" w:type="dxa"/>
          </w:tcPr>
          <w:p w14:paraId="0BFF787F" w14:textId="58AA7AC9" w:rsidR="00133703" w:rsidRPr="00530056" w:rsidRDefault="00133703" w:rsidP="00133703">
            <w:pPr>
              <w:jc w:val="center"/>
              <w:rPr>
                <w:rFonts w:ascii="Calibri" w:hAnsi="Calibri" w:cs="Calibri"/>
              </w:rPr>
            </w:pPr>
          </w:p>
          <w:p w14:paraId="1F354FA8" w14:textId="77777777" w:rsidR="00142F20" w:rsidRPr="00530056" w:rsidRDefault="00142F20" w:rsidP="00133703">
            <w:pPr>
              <w:jc w:val="center"/>
              <w:rPr>
                <w:rFonts w:ascii="Calibri" w:hAnsi="Calibri" w:cs="Calibri"/>
              </w:rPr>
            </w:pPr>
          </w:p>
          <w:p w14:paraId="52504D13" w14:textId="62BE6897" w:rsidR="00133703" w:rsidRPr="00530056" w:rsidRDefault="00133703" w:rsidP="00133703">
            <w:pPr>
              <w:jc w:val="center"/>
              <w:rPr>
                <w:rFonts w:ascii="Calibri" w:hAnsi="Calibri" w:cs="Calibri"/>
              </w:rPr>
            </w:pPr>
            <w:r w:rsidRPr="00530056">
              <w:rPr>
                <w:rFonts w:ascii="Calibri" w:hAnsi="Calibri" w:cs="Calibri"/>
              </w:rPr>
              <w:t>_____________</w:t>
            </w:r>
          </w:p>
        </w:tc>
        <w:tc>
          <w:tcPr>
            <w:tcW w:w="1798" w:type="dxa"/>
          </w:tcPr>
          <w:p w14:paraId="6798B476" w14:textId="064D74F7" w:rsidR="00133703" w:rsidRPr="00530056" w:rsidRDefault="00133703" w:rsidP="00133703">
            <w:pPr>
              <w:jc w:val="center"/>
              <w:rPr>
                <w:rFonts w:ascii="Calibri" w:hAnsi="Calibri" w:cs="Calibri"/>
              </w:rPr>
            </w:pPr>
          </w:p>
          <w:p w14:paraId="648CDDD4" w14:textId="77777777" w:rsidR="00142F20" w:rsidRPr="00530056" w:rsidRDefault="00142F20" w:rsidP="00133703">
            <w:pPr>
              <w:jc w:val="center"/>
              <w:rPr>
                <w:rFonts w:ascii="Calibri" w:hAnsi="Calibri" w:cs="Calibri"/>
              </w:rPr>
            </w:pPr>
          </w:p>
          <w:p w14:paraId="6DA9B46E" w14:textId="68500E46" w:rsidR="00133703" w:rsidRPr="00530056" w:rsidRDefault="00133703" w:rsidP="00133703">
            <w:pPr>
              <w:jc w:val="center"/>
              <w:rPr>
                <w:rFonts w:ascii="Calibri" w:hAnsi="Calibri" w:cs="Calibri"/>
              </w:rPr>
            </w:pPr>
            <w:r w:rsidRPr="00530056">
              <w:rPr>
                <w:rFonts w:ascii="Calibri" w:hAnsi="Calibri" w:cs="Calibri"/>
              </w:rPr>
              <w:t>_____________</w:t>
            </w:r>
          </w:p>
        </w:tc>
      </w:tr>
      <w:tr w:rsidR="00133703" w:rsidRPr="00530056" w14:paraId="71284848" w14:textId="77777777" w:rsidTr="00530056">
        <w:trPr>
          <w:trHeight w:val="565"/>
        </w:trPr>
        <w:tc>
          <w:tcPr>
            <w:tcW w:w="2268" w:type="dxa"/>
          </w:tcPr>
          <w:p w14:paraId="1E2E9EAB" w14:textId="77777777" w:rsidR="00133703" w:rsidRPr="00530056" w:rsidRDefault="00133703" w:rsidP="00133703">
            <w:pPr>
              <w:rPr>
                <w:rFonts w:ascii="Calibri" w:hAnsi="Calibri" w:cs="Calibri"/>
                <w:b/>
                <w:bCs/>
              </w:rPr>
            </w:pPr>
          </w:p>
          <w:p w14:paraId="7FE250DB" w14:textId="77777777" w:rsidR="00133703" w:rsidRPr="00530056" w:rsidRDefault="00133703" w:rsidP="00133703">
            <w:pPr>
              <w:rPr>
                <w:rFonts w:ascii="Calibri" w:hAnsi="Calibri" w:cs="Calibri"/>
              </w:rPr>
            </w:pPr>
            <w:r w:rsidRPr="00530056">
              <w:rPr>
                <w:rFonts w:ascii="Calibri" w:hAnsi="Calibri" w:cs="Calibri"/>
                <w:b/>
                <w:bCs/>
              </w:rPr>
              <w:t xml:space="preserve">Ende des Anspruchs auf Kinderabzug </w:t>
            </w:r>
            <w:r w:rsidRPr="00530056">
              <w:rPr>
                <w:rFonts w:ascii="Calibri" w:hAnsi="Calibri" w:cs="Calibri"/>
              </w:rPr>
              <w:t>(optional)</w:t>
            </w:r>
          </w:p>
          <w:p w14:paraId="69730EB8" w14:textId="211363A4" w:rsidR="00133703" w:rsidRPr="00530056" w:rsidRDefault="00133703" w:rsidP="00133703">
            <w:pPr>
              <w:rPr>
                <w:rFonts w:ascii="Calibri" w:hAnsi="Calibri" w:cs="Calibri"/>
                <w:b/>
                <w:bCs/>
              </w:rPr>
            </w:pPr>
          </w:p>
        </w:tc>
        <w:tc>
          <w:tcPr>
            <w:tcW w:w="1797" w:type="dxa"/>
          </w:tcPr>
          <w:p w14:paraId="6DD3DA93" w14:textId="4A957336" w:rsidR="00133703" w:rsidRPr="00530056" w:rsidRDefault="00133703" w:rsidP="00133703">
            <w:pPr>
              <w:jc w:val="center"/>
              <w:rPr>
                <w:rFonts w:ascii="Calibri" w:hAnsi="Calibri" w:cs="Calibri"/>
              </w:rPr>
            </w:pPr>
          </w:p>
          <w:p w14:paraId="6271AFEA" w14:textId="77777777" w:rsidR="00142F20" w:rsidRPr="00530056" w:rsidRDefault="00142F20" w:rsidP="00133703">
            <w:pPr>
              <w:jc w:val="center"/>
              <w:rPr>
                <w:rFonts w:ascii="Calibri" w:hAnsi="Calibri" w:cs="Calibri"/>
              </w:rPr>
            </w:pPr>
          </w:p>
          <w:p w14:paraId="7E088B99" w14:textId="737522C0" w:rsidR="00133703" w:rsidRPr="00530056" w:rsidRDefault="00133703" w:rsidP="00133703">
            <w:pPr>
              <w:jc w:val="center"/>
              <w:rPr>
                <w:rFonts w:ascii="Calibri" w:hAnsi="Calibri" w:cs="Calibri"/>
              </w:rPr>
            </w:pPr>
            <w:r w:rsidRPr="00530056">
              <w:rPr>
                <w:rFonts w:ascii="Calibri" w:hAnsi="Calibri" w:cs="Calibri"/>
              </w:rPr>
              <w:t>_____________</w:t>
            </w:r>
          </w:p>
        </w:tc>
        <w:tc>
          <w:tcPr>
            <w:tcW w:w="1797" w:type="dxa"/>
          </w:tcPr>
          <w:p w14:paraId="3C605F2A" w14:textId="2CCEB6C0" w:rsidR="00133703" w:rsidRPr="00530056" w:rsidRDefault="00133703" w:rsidP="00133703">
            <w:pPr>
              <w:jc w:val="center"/>
              <w:rPr>
                <w:rFonts w:ascii="Calibri" w:hAnsi="Calibri" w:cs="Calibri"/>
              </w:rPr>
            </w:pPr>
          </w:p>
          <w:p w14:paraId="1145AB62" w14:textId="77777777" w:rsidR="00142F20" w:rsidRPr="00530056" w:rsidRDefault="00142F20" w:rsidP="00133703">
            <w:pPr>
              <w:jc w:val="center"/>
              <w:rPr>
                <w:rFonts w:ascii="Calibri" w:hAnsi="Calibri" w:cs="Calibri"/>
              </w:rPr>
            </w:pPr>
          </w:p>
          <w:p w14:paraId="28E06152" w14:textId="582F9E6E" w:rsidR="00133703" w:rsidRPr="00530056" w:rsidRDefault="00133703" w:rsidP="00133703">
            <w:pPr>
              <w:jc w:val="center"/>
              <w:rPr>
                <w:rFonts w:ascii="Calibri" w:hAnsi="Calibri" w:cs="Calibri"/>
              </w:rPr>
            </w:pPr>
            <w:r w:rsidRPr="00530056">
              <w:rPr>
                <w:rFonts w:ascii="Calibri" w:hAnsi="Calibri" w:cs="Calibri"/>
              </w:rPr>
              <w:t>_____________</w:t>
            </w:r>
          </w:p>
        </w:tc>
        <w:tc>
          <w:tcPr>
            <w:tcW w:w="1797" w:type="dxa"/>
          </w:tcPr>
          <w:p w14:paraId="05F2B9D8" w14:textId="544B6DB0" w:rsidR="00133703" w:rsidRPr="00530056" w:rsidRDefault="00133703" w:rsidP="00133703">
            <w:pPr>
              <w:jc w:val="center"/>
              <w:rPr>
                <w:rFonts w:ascii="Calibri" w:hAnsi="Calibri" w:cs="Calibri"/>
              </w:rPr>
            </w:pPr>
          </w:p>
          <w:p w14:paraId="6CBBC882" w14:textId="77777777" w:rsidR="00142F20" w:rsidRPr="00530056" w:rsidRDefault="00142F20" w:rsidP="00133703">
            <w:pPr>
              <w:jc w:val="center"/>
              <w:rPr>
                <w:rFonts w:ascii="Calibri" w:hAnsi="Calibri" w:cs="Calibri"/>
              </w:rPr>
            </w:pPr>
          </w:p>
          <w:p w14:paraId="430260A1" w14:textId="4BD04080" w:rsidR="00133703" w:rsidRPr="00530056" w:rsidRDefault="00133703" w:rsidP="00133703">
            <w:pPr>
              <w:jc w:val="center"/>
              <w:rPr>
                <w:rFonts w:ascii="Calibri" w:hAnsi="Calibri" w:cs="Calibri"/>
              </w:rPr>
            </w:pPr>
            <w:r w:rsidRPr="00530056">
              <w:rPr>
                <w:rFonts w:ascii="Calibri" w:hAnsi="Calibri" w:cs="Calibri"/>
              </w:rPr>
              <w:t>_____________</w:t>
            </w:r>
          </w:p>
        </w:tc>
        <w:tc>
          <w:tcPr>
            <w:tcW w:w="1798" w:type="dxa"/>
          </w:tcPr>
          <w:p w14:paraId="40E2390B" w14:textId="2EFBC56A" w:rsidR="00133703" w:rsidRPr="00530056" w:rsidRDefault="00133703" w:rsidP="00133703">
            <w:pPr>
              <w:jc w:val="center"/>
              <w:rPr>
                <w:rFonts w:ascii="Calibri" w:hAnsi="Calibri" w:cs="Calibri"/>
              </w:rPr>
            </w:pPr>
          </w:p>
          <w:p w14:paraId="0BD13BBE" w14:textId="77777777" w:rsidR="00142F20" w:rsidRPr="00530056" w:rsidRDefault="00142F20" w:rsidP="00133703">
            <w:pPr>
              <w:jc w:val="center"/>
              <w:rPr>
                <w:rFonts w:ascii="Calibri" w:hAnsi="Calibri" w:cs="Calibri"/>
              </w:rPr>
            </w:pPr>
          </w:p>
          <w:p w14:paraId="4D41D229" w14:textId="41B33B0E" w:rsidR="00133703" w:rsidRPr="00530056" w:rsidRDefault="00133703" w:rsidP="00133703">
            <w:pPr>
              <w:jc w:val="center"/>
              <w:rPr>
                <w:rFonts w:ascii="Calibri" w:hAnsi="Calibri" w:cs="Calibri"/>
              </w:rPr>
            </w:pPr>
            <w:r w:rsidRPr="00530056">
              <w:rPr>
                <w:rFonts w:ascii="Calibri" w:hAnsi="Calibri" w:cs="Calibri"/>
              </w:rPr>
              <w:t>_____________</w:t>
            </w:r>
          </w:p>
        </w:tc>
      </w:tr>
    </w:tbl>
    <w:p w14:paraId="5ED9CB51" w14:textId="0AD33FD0" w:rsidR="00DC5373" w:rsidRPr="00530056" w:rsidRDefault="00DC5373" w:rsidP="00DE4810">
      <w:pPr>
        <w:rPr>
          <w:rFonts w:ascii="Calibri" w:hAnsi="Calibri" w:cs="Calibri"/>
          <w:b/>
          <w:bCs/>
        </w:rPr>
      </w:pPr>
    </w:p>
    <w:p w14:paraId="6543BD04" w14:textId="024C6D10" w:rsidR="00DC5373" w:rsidRPr="00530056" w:rsidRDefault="00DC5373" w:rsidP="00DE4810">
      <w:pPr>
        <w:rPr>
          <w:rFonts w:ascii="Calibri" w:hAnsi="Calibri" w:cs="Calibri"/>
          <w:b/>
          <w:bCs/>
        </w:rPr>
      </w:pPr>
    </w:p>
    <w:p w14:paraId="0B5C4A8D" w14:textId="77777777" w:rsidR="006C6E1F" w:rsidRDefault="006C6E1F">
      <w:pPr>
        <w:spacing w:line="280" w:lineRule="atLeast"/>
        <w:rPr>
          <w:rFonts w:ascii="Calibri" w:hAnsi="Calibri" w:cs="Calibri"/>
          <w:b/>
          <w:bCs/>
          <w:noProof/>
          <w:lang w:val="it-CH"/>
        </w:rPr>
      </w:pPr>
      <w:r>
        <w:rPr>
          <w:rFonts w:ascii="Calibri" w:hAnsi="Calibri" w:cs="Calibri"/>
          <w:b/>
          <w:bCs/>
        </w:rPr>
        <w:br w:type="page"/>
      </w:r>
    </w:p>
    <w:p w14:paraId="0373325E" w14:textId="07FCE14F" w:rsidR="00142F20" w:rsidRPr="00530056" w:rsidRDefault="00142F20" w:rsidP="00142F20">
      <w:pPr>
        <w:pStyle w:val="Blocksatz"/>
        <w:spacing w:after="200"/>
        <w:rPr>
          <w:rFonts w:ascii="Calibri" w:hAnsi="Calibri" w:cs="Calibri"/>
          <w:b/>
          <w:bCs/>
        </w:rPr>
      </w:pPr>
      <w:r w:rsidRPr="00530056">
        <w:rPr>
          <w:rFonts w:ascii="Calibri" w:hAnsi="Calibri" w:cs="Calibri"/>
          <w:b/>
          <w:bCs/>
        </w:rPr>
        <w:lastRenderedPageBreak/>
        <w:t>Grenzgänger Information:</w:t>
      </w:r>
    </w:p>
    <w:p w14:paraId="01B78811" w14:textId="77777777" w:rsidR="00142F20" w:rsidRPr="00530056" w:rsidRDefault="00142F20" w:rsidP="00142F20">
      <w:pPr>
        <w:spacing w:before="120" w:after="60"/>
        <w:rPr>
          <w:rFonts w:ascii="Calibri" w:hAnsi="Calibri" w:cs="Calibri"/>
        </w:rPr>
      </w:pPr>
      <w:r w:rsidRPr="00530056">
        <w:rPr>
          <w:rFonts w:ascii="Calibri" w:hAnsi="Calibri" w:cs="Calibri"/>
          <w:noProof/>
        </w:rPr>
        <w:drawing>
          <wp:inline distT="0" distB="0" distL="0" distR="0" wp14:anchorId="014C9D36" wp14:editId="3EBEE48C">
            <wp:extent cx="265176" cy="265176"/>
            <wp:effectExtent l="0" t="0" r="1905" b="190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nfo Icon.emf"/>
                    <pic:cNvPicPr/>
                  </pic:nvPicPr>
                  <pic:blipFill>
                    <a:blip r:embed="rId12"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p>
    <w:p w14:paraId="4900AA32" w14:textId="00AA1353" w:rsidR="00DC5373" w:rsidRPr="00530056" w:rsidRDefault="00142F20" w:rsidP="00142F20">
      <w:pPr>
        <w:rPr>
          <w:rFonts w:ascii="Calibri" w:hAnsi="Calibri" w:cs="Calibri"/>
          <w:b/>
          <w:bCs/>
        </w:rPr>
      </w:pPr>
      <w:r w:rsidRPr="00530056">
        <w:rPr>
          <w:rFonts w:ascii="Calibri" w:hAnsi="Calibri" w:cs="Calibri"/>
          <w:b/>
          <w:bCs/>
        </w:rPr>
        <w:t>Information:</w:t>
      </w:r>
      <w:r w:rsidRPr="00530056">
        <w:rPr>
          <w:rFonts w:ascii="Calibri" w:hAnsi="Calibri" w:cs="Calibri"/>
        </w:rPr>
        <w:t xml:space="preserve"> Nur ausfüllen, wenn ihr Wohnsitz </w:t>
      </w:r>
      <w:r w:rsidRPr="00530056">
        <w:rPr>
          <w:rFonts w:ascii="Calibri" w:hAnsi="Calibri" w:cs="Calibri"/>
          <w:b/>
          <w:bCs/>
        </w:rPr>
        <w:t>nicht</w:t>
      </w:r>
      <w:r w:rsidRPr="00530056">
        <w:rPr>
          <w:rFonts w:ascii="Calibri" w:hAnsi="Calibri" w:cs="Calibri"/>
        </w:rPr>
        <w:t xml:space="preserve"> in der Schweiz liegt.</w:t>
      </w:r>
    </w:p>
    <w:p w14:paraId="0E886F3A" w14:textId="289A3F4F" w:rsidR="00DC5373" w:rsidRPr="00530056" w:rsidRDefault="00DC5373" w:rsidP="00DE4810">
      <w:pPr>
        <w:rPr>
          <w:rFonts w:ascii="Calibri" w:hAnsi="Calibri" w:cs="Calibri"/>
          <w:b/>
          <w:bCs/>
        </w:rPr>
      </w:pPr>
    </w:p>
    <w:p w14:paraId="407B8920" w14:textId="0555E4C9" w:rsidR="00DC5373" w:rsidRPr="00530056" w:rsidRDefault="00DC5373" w:rsidP="00DE4810">
      <w:pPr>
        <w:rPr>
          <w:rFonts w:ascii="Calibri" w:hAnsi="Calibri" w:cs="Calibri"/>
          <w:b/>
          <w:bCs/>
        </w:rPr>
      </w:pPr>
    </w:p>
    <w:tbl>
      <w:tblPr>
        <w:tblStyle w:val="AbacusTabelle1"/>
        <w:tblW w:w="9477" w:type="dxa"/>
        <w:tblLayout w:type="fixed"/>
        <w:tblLook w:val="04A0" w:firstRow="1" w:lastRow="0" w:firstColumn="1" w:lastColumn="0" w:noHBand="0" w:noVBand="1"/>
      </w:tblPr>
      <w:tblGrid>
        <w:gridCol w:w="2977"/>
        <w:gridCol w:w="6500"/>
      </w:tblGrid>
      <w:tr w:rsidR="00142F20" w:rsidRPr="00530056" w14:paraId="5ED149FE" w14:textId="77777777" w:rsidTr="00AD5EC9">
        <w:trPr>
          <w:cnfStyle w:val="100000000000" w:firstRow="1" w:lastRow="0" w:firstColumn="0" w:lastColumn="0" w:oddVBand="0" w:evenVBand="0" w:oddHBand="0" w:evenHBand="0" w:firstRowFirstColumn="0" w:firstRowLastColumn="0" w:lastRowFirstColumn="0" w:lastRowLastColumn="0"/>
        </w:trPr>
        <w:tc>
          <w:tcPr>
            <w:tcW w:w="2977" w:type="dxa"/>
          </w:tcPr>
          <w:p w14:paraId="6FAD48E7" w14:textId="6582BFE9" w:rsidR="00142F20" w:rsidRPr="00530056" w:rsidRDefault="00142F20" w:rsidP="00AD5EC9">
            <w:pPr>
              <w:rPr>
                <w:rFonts w:ascii="Calibri" w:hAnsi="Calibri" w:cs="Calibri"/>
              </w:rPr>
            </w:pPr>
            <w:r w:rsidRPr="00530056">
              <w:rPr>
                <w:rFonts w:ascii="Calibri" w:hAnsi="Calibri" w:cs="Calibri"/>
                <w:b/>
                <w:bCs/>
              </w:rPr>
              <w:t>Aufenthaltsart in der Schweiz</w:t>
            </w:r>
          </w:p>
        </w:tc>
        <w:tc>
          <w:tcPr>
            <w:tcW w:w="6500" w:type="dxa"/>
          </w:tcPr>
          <w:p w14:paraId="46628F31" w14:textId="77777777" w:rsidR="00142F20" w:rsidRPr="00530056" w:rsidRDefault="00F500FE" w:rsidP="00142F20">
            <w:pPr>
              <w:rPr>
                <w:rFonts w:ascii="Calibri" w:hAnsi="Calibri" w:cs="Calibri"/>
              </w:rPr>
            </w:pPr>
            <w:sdt>
              <w:sdtPr>
                <w:rPr>
                  <w:rFonts w:ascii="Calibri" w:hAnsi="Calibri" w:cs="Calibri"/>
                </w:rPr>
                <w:id w:val="-258680051"/>
                <w14:checkbox>
                  <w14:checked w14:val="0"/>
                  <w14:checkedState w14:val="2612" w14:font="MS Gothic"/>
                  <w14:uncheckedState w14:val="2610" w14:font="MS Gothic"/>
                </w14:checkbox>
              </w:sdtPr>
              <w:sdtEndPr/>
              <w:sdtContent>
                <w:r w:rsidR="00142F20" w:rsidRPr="00530056">
                  <w:rPr>
                    <w:rFonts w:ascii="Segoe UI Symbol" w:eastAsia="MS Gothic" w:hAnsi="Segoe UI Symbol" w:cs="Segoe UI Symbol"/>
                  </w:rPr>
                  <w:t>☐</w:t>
                </w:r>
              </w:sdtContent>
            </w:sdt>
            <w:r w:rsidR="00142F20" w:rsidRPr="00530056">
              <w:rPr>
                <w:rFonts w:ascii="Calibri" w:hAnsi="Calibri" w:cs="Calibri"/>
              </w:rPr>
              <w:t xml:space="preserve"> tägliche Heimkehr</w:t>
            </w:r>
          </w:p>
          <w:p w14:paraId="006DFE5A" w14:textId="3F94096C" w:rsidR="00142F20" w:rsidRPr="00530056" w:rsidRDefault="00F500FE" w:rsidP="00142F20">
            <w:pPr>
              <w:rPr>
                <w:rFonts w:ascii="Calibri" w:hAnsi="Calibri" w:cs="Calibri"/>
              </w:rPr>
            </w:pPr>
            <w:sdt>
              <w:sdtPr>
                <w:rPr>
                  <w:rFonts w:ascii="Calibri" w:hAnsi="Calibri" w:cs="Calibri"/>
                </w:rPr>
                <w:id w:val="1783072990"/>
                <w14:checkbox>
                  <w14:checked w14:val="0"/>
                  <w14:checkedState w14:val="2612" w14:font="MS Gothic"/>
                  <w14:uncheckedState w14:val="2610" w14:font="MS Gothic"/>
                </w14:checkbox>
              </w:sdtPr>
              <w:sdtEndPr/>
              <w:sdtContent>
                <w:r w:rsidR="00142F20" w:rsidRPr="00530056">
                  <w:rPr>
                    <w:rFonts w:ascii="Segoe UI Symbol" w:eastAsia="MS Gothic" w:hAnsi="Segoe UI Symbol" w:cs="Segoe UI Symbol"/>
                  </w:rPr>
                  <w:t>☐</w:t>
                </w:r>
              </w:sdtContent>
            </w:sdt>
            <w:r w:rsidR="00142F20" w:rsidRPr="00530056">
              <w:rPr>
                <w:rFonts w:ascii="Calibri" w:hAnsi="Calibri" w:cs="Calibri"/>
              </w:rPr>
              <w:t xml:space="preserve"> wöchentliche Heimkehr</w:t>
            </w:r>
          </w:p>
          <w:p w14:paraId="65D2B0B0" w14:textId="1C91E41A" w:rsidR="00142F20" w:rsidRPr="00530056" w:rsidRDefault="00142F20" w:rsidP="00AD5EC9">
            <w:pPr>
              <w:rPr>
                <w:rFonts w:ascii="Calibri" w:hAnsi="Calibri" w:cs="Calibri"/>
              </w:rPr>
            </w:pPr>
          </w:p>
        </w:tc>
      </w:tr>
      <w:tr w:rsidR="00142F20" w:rsidRPr="00530056" w14:paraId="41FC62E1" w14:textId="77777777" w:rsidTr="00AD5EC9">
        <w:tc>
          <w:tcPr>
            <w:tcW w:w="2977" w:type="dxa"/>
          </w:tcPr>
          <w:p w14:paraId="1E10915B" w14:textId="77777777" w:rsidR="00142F20" w:rsidRPr="00530056" w:rsidRDefault="00142F20" w:rsidP="00AD5EC9">
            <w:pPr>
              <w:rPr>
                <w:rFonts w:ascii="Calibri" w:hAnsi="Calibri" w:cs="Calibri"/>
                <w:b/>
                <w:bCs/>
              </w:rPr>
            </w:pPr>
          </w:p>
          <w:p w14:paraId="61F9123E" w14:textId="77777777" w:rsidR="00142F20" w:rsidRPr="00530056" w:rsidRDefault="00142F20" w:rsidP="00AD5EC9">
            <w:pPr>
              <w:rPr>
                <w:rFonts w:ascii="Calibri" w:hAnsi="Calibri" w:cs="Calibri"/>
                <w:b/>
                <w:bCs/>
              </w:rPr>
            </w:pPr>
            <w:r w:rsidRPr="00530056">
              <w:rPr>
                <w:rFonts w:ascii="Calibri" w:hAnsi="Calibri" w:cs="Calibri"/>
              </w:rPr>
              <w:t>Bei wöchentlicher Heimkehr:</w:t>
            </w:r>
          </w:p>
          <w:p w14:paraId="56798C0B" w14:textId="6CF72FFE" w:rsidR="00142F20" w:rsidRPr="00530056" w:rsidRDefault="00142F20" w:rsidP="00AD5EC9">
            <w:pPr>
              <w:rPr>
                <w:rFonts w:ascii="Calibri" w:hAnsi="Calibri" w:cs="Calibri"/>
                <w:b/>
                <w:bCs/>
              </w:rPr>
            </w:pPr>
            <w:r w:rsidRPr="00530056">
              <w:rPr>
                <w:rFonts w:ascii="Calibri" w:hAnsi="Calibri" w:cs="Calibri"/>
                <w:b/>
                <w:bCs/>
              </w:rPr>
              <w:t>Wohnadresse in der Schweiz</w:t>
            </w:r>
          </w:p>
          <w:p w14:paraId="7CA5221A" w14:textId="6CDC3210" w:rsidR="00142F20" w:rsidRPr="00530056" w:rsidRDefault="00142F20" w:rsidP="00AD5EC9">
            <w:pPr>
              <w:rPr>
                <w:rFonts w:ascii="Calibri" w:hAnsi="Calibri" w:cs="Calibri"/>
                <w:b/>
                <w:bCs/>
              </w:rPr>
            </w:pPr>
          </w:p>
        </w:tc>
        <w:tc>
          <w:tcPr>
            <w:tcW w:w="6500" w:type="dxa"/>
          </w:tcPr>
          <w:p w14:paraId="661A3BAD" w14:textId="77777777" w:rsidR="00142F20" w:rsidRPr="00530056" w:rsidRDefault="00142F20" w:rsidP="00AD5EC9">
            <w:pPr>
              <w:rPr>
                <w:rFonts w:ascii="Calibri" w:hAnsi="Calibri" w:cs="Calibri"/>
              </w:rPr>
            </w:pPr>
          </w:p>
          <w:p w14:paraId="17703BFC" w14:textId="77777777" w:rsidR="00142F20" w:rsidRPr="00530056" w:rsidRDefault="00142F20" w:rsidP="00AD5EC9">
            <w:pPr>
              <w:jc w:val="both"/>
              <w:rPr>
                <w:rFonts w:ascii="Calibri" w:hAnsi="Calibri" w:cs="Calibri"/>
              </w:rPr>
            </w:pPr>
            <w:r w:rsidRPr="00530056">
              <w:rPr>
                <w:rFonts w:ascii="Calibri" w:hAnsi="Calibri" w:cs="Calibri"/>
              </w:rPr>
              <w:t>_______________________________________________________________</w:t>
            </w:r>
          </w:p>
          <w:p w14:paraId="47B9E7BF" w14:textId="77777777" w:rsidR="00142F20" w:rsidRPr="00530056" w:rsidRDefault="00142F20" w:rsidP="00AD5EC9">
            <w:pPr>
              <w:rPr>
                <w:rFonts w:ascii="Calibri" w:hAnsi="Calibri" w:cs="Calibri"/>
              </w:rPr>
            </w:pPr>
          </w:p>
        </w:tc>
      </w:tr>
    </w:tbl>
    <w:p w14:paraId="4B36B388" w14:textId="30FC92DD" w:rsidR="00DC5373" w:rsidRPr="00530056" w:rsidRDefault="00DC5373" w:rsidP="00DE4810">
      <w:pPr>
        <w:rPr>
          <w:rFonts w:ascii="Calibri" w:hAnsi="Calibri" w:cs="Calibri"/>
          <w:b/>
          <w:bCs/>
        </w:rPr>
      </w:pPr>
    </w:p>
    <w:p w14:paraId="649AF981" w14:textId="16F6514E" w:rsidR="00DC5373" w:rsidRPr="00530056" w:rsidRDefault="00DC5373" w:rsidP="00DE4810">
      <w:pPr>
        <w:rPr>
          <w:rFonts w:ascii="Calibri" w:hAnsi="Calibri" w:cs="Calibri"/>
          <w:b/>
          <w:bCs/>
        </w:rPr>
      </w:pPr>
    </w:p>
    <w:p w14:paraId="0299EC50" w14:textId="0838A4DC" w:rsidR="00DC5373" w:rsidRPr="00530056" w:rsidRDefault="00DC5373" w:rsidP="00DE4810">
      <w:pPr>
        <w:rPr>
          <w:rFonts w:ascii="Calibri" w:hAnsi="Calibri" w:cs="Calibri"/>
          <w:b/>
          <w:bCs/>
        </w:rPr>
      </w:pPr>
    </w:p>
    <w:p w14:paraId="0019319D" w14:textId="0DA8B241" w:rsidR="00DC5373" w:rsidRPr="00530056" w:rsidRDefault="00DC5373" w:rsidP="00DE4810">
      <w:pPr>
        <w:rPr>
          <w:rFonts w:ascii="Calibri" w:hAnsi="Calibri" w:cs="Calibri"/>
          <w:b/>
          <w:bCs/>
        </w:rPr>
      </w:pPr>
    </w:p>
    <w:p w14:paraId="7450D962" w14:textId="053816E4" w:rsidR="00142F20" w:rsidRPr="00530056" w:rsidRDefault="00142F20" w:rsidP="00142F20">
      <w:pPr>
        <w:pStyle w:val="Blocksatz"/>
        <w:spacing w:after="200"/>
        <w:rPr>
          <w:rFonts w:ascii="Calibri" w:hAnsi="Calibri" w:cs="Calibri"/>
          <w:b/>
          <w:bCs/>
        </w:rPr>
      </w:pPr>
      <w:r w:rsidRPr="00530056">
        <w:rPr>
          <w:rFonts w:ascii="Calibri" w:hAnsi="Calibri" w:cs="Calibri"/>
          <w:b/>
          <w:bCs/>
        </w:rPr>
        <w:t>Weitere/Zusätzliche Erwerbstätigkeit:</w:t>
      </w:r>
    </w:p>
    <w:p w14:paraId="1D976B34" w14:textId="77777777" w:rsidR="00142F20" w:rsidRPr="00530056" w:rsidRDefault="00142F20" w:rsidP="00142F20">
      <w:pPr>
        <w:spacing w:before="120" w:after="60"/>
        <w:rPr>
          <w:rFonts w:ascii="Calibri" w:hAnsi="Calibri" w:cs="Calibri"/>
        </w:rPr>
      </w:pPr>
      <w:r w:rsidRPr="00530056">
        <w:rPr>
          <w:rFonts w:ascii="Calibri" w:hAnsi="Calibri" w:cs="Calibri"/>
          <w:noProof/>
        </w:rPr>
        <w:drawing>
          <wp:inline distT="0" distB="0" distL="0" distR="0" wp14:anchorId="56B295DD" wp14:editId="3C52972A">
            <wp:extent cx="265176" cy="265176"/>
            <wp:effectExtent l="0" t="0" r="1905" b="190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nfo Icon.emf"/>
                    <pic:cNvPicPr/>
                  </pic:nvPicPr>
                  <pic:blipFill>
                    <a:blip r:embed="rId12"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p>
    <w:p w14:paraId="54F85A71" w14:textId="7CF31E58" w:rsidR="00142F20" w:rsidRPr="00530056" w:rsidRDefault="00142F20" w:rsidP="00142F20">
      <w:pPr>
        <w:rPr>
          <w:rFonts w:ascii="Calibri" w:hAnsi="Calibri" w:cs="Calibri"/>
        </w:rPr>
      </w:pPr>
      <w:r w:rsidRPr="00530056">
        <w:rPr>
          <w:rFonts w:ascii="Calibri" w:hAnsi="Calibri" w:cs="Calibri"/>
          <w:b/>
          <w:bCs/>
        </w:rPr>
        <w:t>Information:</w:t>
      </w:r>
      <w:r w:rsidRPr="00530056">
        <w:rPr>
          <w:rFonts w:ascii="Calibri" w:hAnsi="Calibri" w:cs="Calibri"/>
        </w:rPr>
        <w:t xml:space="preserve"> Die Fragen beziehen sich auf eine </w:t>
      </w:r>
      <w:r w:rsidRPr="00530056">
        <w:rPr>
          <w:rFonts w:ascii="Calibri" w:hAnsi="Calibri" w:cs="Calibri"/>
          <w:b/>
          <w:bCs/>
        </w:rPr>
        <w:t>weitere/zusätzliche Erwerbstätigkeit</w:t>
      </w:r>
      <w:r w:rsidRPr="00530056">
        <w:rPr>
          <w:rFonts w:ascii="Calibri" w:hAnsi="Calibri" w:cs="Calibri"/>
        </w:rPr>
        <w:t>.</w:t>
      </w:r>
    </w:p>
    <w:p w14:paraId="15E0004B" w14:textId="611398DF" w:rsidR="00142F20" w:rsidRPr="00530056" w:rsidRDefault="00142F20" w:rsidP="00142F20">
      <w:pPr>
        <w:rPr>
          <w:rFonts w:ascii="Calibri" w:hAnsi="Calibri" w:cs="Calibri"/>
        </w:rPr>
      </w:pPr>
    </w:p>
    <w:p w14:paraId="47DC7FB3" w14:textId="77777777" w:rsidR="00142F20" w:rsidRPr="00530056" w:rsidRDefault="00142F20" w:rsidP="00142F20">
      <w:pPr>
        <w:rPr>
          <w:rFonts w:ascii="Calibri" w:hAnsi="Calibri" w:cs="Calibri"/>
          <w:b/>
          <w:bCs/>
        </w:rPr>
      </w:pPr>
    </w:p>
    <w:tbl>
      <w:tblPr>
        <w:tblStyle w:val="AbacusTabelle1"/>
        <w:tblW w:w="9477" w:type="dxa"/>
        <w:tblLayout w:type="fixed"/>
        <w:tblLook w:val="04A0" w:firstRow="1" w:lastRow="0" w:firstColumn="1" w:lastColumn="0" w:noHBand="0" w:noVBand="1"/>
      </w:tblPr>
      <w:tblGrid>
        <w:gridCol w:w="2977"/>
        <w:gridCol w:w="6500"/>
      </w:tblGrid>
      <w:tr w:rsidR="00142F20" w:rsidRPr="00530056" w14:paraId="184BCB1D" w14:textId="77777777" w:rsidTr="00AD5EC9">
        <w:trPr>
          <w:cnfStyle w:val="100000000000" w:firstRow="1" w:lastRow="0" w:firstColumn="0" w:lastColumn="0" w:oddVBand="0" w:evenVBand="0" w:oddHBand="0" w:evenHBand="0" w:firstRowFirstColumn="0" w:firstRowLastColumn="0" w:lastRowFirstColumn="0" w:lastRowLastColumn="0"/>
        </w:trPr>
        <w:tc>
          <w:tcPr>
            <w:tcW w:w="2977" w:type="dxa"/>
          </w:tcPr>
          <w:p w14:paraId="5B46111C" w14:textId="77777777" w:rsidR="00142F20" w:rsidRPr="00530056" w:rsidRDefault="00142F20" w:rsidP="00AD5EC9">
            <w:pPr>
              <w:rPr>
                <w:rFonts w:ascii="Calibri" w:hAnsi="Calibri" w:cs="Calibri"/>
                <w:b/>
                <w:bCs/>
              </w:rPr>
            </w:pPr>
            <w:r w:rsidRPr="00530056">
              <w:rPr>
                <w:rFonts w:ascii="Calibri" w:hAnsi="Calibri" w:cs="Calibri"/>
                <w:b/>
                <w:bCs/>
              </w:rPr>
              <w:t>Gehen Sie einer weiteren Erwerbstätigkeit nach?</w:t>
            </w:r>
          </w:p>
          <w:p w14:paraId="5FA26DB9" w14:textId="77777777" w:rsidR="00142F20" w:rsidRPr="00530056" w:rsidRDefault="00142F20" w:rsidP="00AD5EC9">
            <w:pPr>
              <w:rPr>
                <w:rFonts w:ascii="Calibri" w:hAnsi="Calibri" w:cs="Calibri"/>
              </w:rPr>
            </w:pPr>
            <w:r w:rsidRPr="00530056">
              <w:rPr>
                <w:rFonts w:ascii="Calibri" w:hAnsi="Calibri" w:cs="Calibri"/>
              </w:rPr>
              <w:t>Bezieht sich auf CH und Ausland</w:t>
            </w:r>
          </w:p>
          <w:p w14:paraId="460513EB" w14:textId="04878FC0" w:rsidR="00142F20" w:rsidRPr="00530056" w:rsidRDefault="00142F20" w:rsidP="00AD5EC9">
            <w:pPr>
              <w:rPr>
                <w:rFonts w:ascii="Calibri" w:hAnsi="Calibri" w:cs="Calibri"/>
              </w:rPr>
            </w:pPr>
          </w:p>
        </w:tc>
        <w:tc>
          <w:tcPr>
            <w:tcW w:w="6500" w:type="dxa"/>
          </w:tcPr>
          <w:p w14:paraId="51AFC0B1" w14:textId="77777777" w:rsidR="00D128B0" w:rsidRPr="00530056" w:rsidRDefault="00F500FE" w:rsidP="00D128B0">
            <w:pPr>
              <w:rPr>
                <w:rFonts w:ascii="Calibri" w:hAnsi="Calibri" w:cs="Calibri"/>
              </w:rPr>
            </w:pPr>
            <w:sdt>
              <w:sdtPr>
                <w:rPr>
                  <w:rFonts w:ascii="Calibri" w:hAnsi="Calibri" w:cs="Calibri"/>
                </w:rPr>
                <w:id w:val="-1837289137"/>
                <w14:checkbox>
                  <w14:checked w14:val="0"/>
                  <w14:checkedState w14:val="2612" w14:font="MS Gothic"/>
                  <w14:uncheckedState w14:val="2610" w14:font="MS Gothic"/>
                </w14:checkbox>
              </w:sdtPr>
              <w:sdtEndPr/>
              <w:sdtContent>
                <w:r w:rsidR="00D128B0" w:rsidRPr="00530056">
                  <w:rPr>
                    <w:rFonts w:ascii="Segoe UI Symbol" w:eastAsia="MS Gothic" w:hAnsi="Segoe UI Symbol" w:cs="Segoe UI Symbol"/>
                  </w:rPr>
                  <w:t>☐</w:t>
                </w:r>
              </w:sdtContent>
            </w:sdt>
            <w:r w:rsidR="00D128B0" w:rsidRPr="00530056">
              <w:rPr>
                <w:rFonts w:ascii="Calibri" w:hAnsi="Calibri" w:cs="Calibri"/>
              </w:rPr>
              <w:t xml:space="preserve"> Ja</w:t>
            </w:r>
          </w:p>
          <w:p w14:paraId="5E801DE4" w14:textId="77777777" w:rsidR="00D128B0" w:rsidRPr="00530056" w:rsidRDefault="00F500FE" w:rsidP="00D128B0">
            <w:pPr>
              <w:rPr>
                <w:rFonts w:ascii="Calibri" w:hAnsi="Calibri" w:cs="Calibri"/>
              </w:rPr>
            </w:pPr>
            <w:sdt>
              <w:sdtPr>
                <w:rPr>
                  <w:rFonts w:ascii="Calibri" w:hAnsi="Calibri" w:cs="Calibri"/>
                </w:rPr>
                <w:id w:val="61299424"/>
                <w14:checkbox>
                  <w14:checked w14:val="0"/>
                  <w14:checkedState w14:val="2612" w14:font="MS Gothic"/>
                  <w14:uncheckedState w14:val="2610" w14:font="MS Gothic"/>
                </w14:checkbox>
              </w:sdtPr>
              <w:sdtEndPr/>
              <w:sdtContent>
                <w:r w:rsidR="00D128B0" w:rsidRPr="00530056">
                  <w:rPr>
                    <w:rFonts w:ascii="Segoe UI Symbol" w:eastAsia="MS Gothic" w:hAnsi="Segoe UI Symbol" w:cs="Segoe UI Symbol"/>
                  </w:rPr>
                  <w:t>☐</w:t>
                </w:r>
              </w:sdtContent>
            </w:sdt>
            <w:r w:rsidR="00D128B0" w:rsidRPr="00530056">
              <w:rPr>
                <w:rFonts w:ascii="Calibri" w:hAnsi="Calibri" w:cs="Calibri"/>
              </w:rPr>
              <w:t xml:space="preserve"> Nein</w:t>
            </w:r>
          </w:p>
          <w:p w14:paraId="47DA2F0C" w14:textId="77777777" w:rsidR="00142F20" w:rsidRPr="00530056" w:rsidRDefault="00142F20" w:rsidP="00142F20">
            <w:pPr>
              <w:rPr>
                <w:rFonts w:ascii="Calibri" w:hAnsi="Calibri" w:cs="Calibri"/>
              </w:rPr>
            </w:pPr>
          </w:p>
        </w:tc>
      </w:tr>
      <w:tr w:rsidR="00142F20" w:rsidRPr="00530056" w14:paraId="7970DD4F" w14:textId="77777777" w:rsidTr="00AD5EC9">
        <w:tc>
          <w:tcPr>
            <w:tcW w:w="2977" w:type="dxa"/>
          </w:tcPr>
          <w:p w14:paraId="2EBBC34B" w14:textId="77777777" w:rsidR="00142F20" w:rsidRPr="00530056" w:rsidRDefault="00142F20" w:rsidP="00AD5EC9">
            <w:pPr>
              <w:rPr>
                <w:rFonts w:ascii="Calibri" w:hAnsi="Calibri" w:cs="Calibri"/>
                <w:b/>
                <w:bCs/>
              </w:rPr>
            </w:pPr>
          </w:p>
          <w:p w14:paraId="662E9F0D" w14:textId="352962F5" w:rsidR="00142F20" w:rsidRPr="00530056" w:rsidRDefault="00142F20" w:rsidP="00142F20">
            <w:pPr>
              <w:rPr>
                <w:rFonts w:ascii="Calibri" w:hAnsi="Calibri" w:cs="Calibri"/>
              </w:rPr>
            </w:pPr>
            <w:r w:rsidRPr="00530056">
              <w:rPr>
                <w:rFonts w:ascii="Calibri" w:hAnsi="Calibri" w:cs="Calibri"/>
              </w:rPr>
              <w:t>Wenn ja:</w:t>
            </w:r>
          </w:p>
          <w:p w14:paraId="58D396B1" w14:textId="77777777" w:rsidR="00142F20" w:rsidRPr="00530056" w:rsidRDefault="00142F20" w:rsidP="00142F20">
            <w:pPr>
              <w:rPr>
                <w:rFonts w:ascii="Calibri" w:hAnsi="Calibri" w:cs="Calibri"/>
                <w:b/>
                <w:bCs/>
              </w:rPr>
            </w:pPr>
            <w:r w:rsidRPr="00530056">
              <w:rPr>
                <w:rFonts w:ascii="Calibri" w:hAnsi="Calibri" w:cs="Calibri"/>
                <w:b/>
                <w:bCs/>
              </w:rPr>
              <w:t>Welchen Beschäftigungsgrad haben Sie bei dieser Erwerbstätigkeit?</w:t>
            </w:r>
          </w:p>
          <w:p w14:paraId="1A3745ED" w14:textId="17A966A5" w:rsidR="00142F20" w:rsidRPr="00530056" w:rsidRDefault="00142F20" w:rsidP="00142F20">
            <w:pPr>
              <w:rPr>
                <w:rFonts w:ascii="Calibri" w:hAnsi="Calibri" w:cs="Calibri"/>
                <w:b/>
                <w:bCs/>
              </w:rPr>
            </w:pPr>
          </w:p>
        </w:tc>
        <w:tc>
          <w:tcPr>
            <w:tcW w:w="6500" w:type="dxa"/>
          </w:tcPr>
          <w:p w14:paraId="558259E1" w14:textId="77777777" w:rsidR="00142F20" w:rsidRPr="00530056" w:rsidRDefault="00142F20" w:rsidP="00AD5EC9">
            <w:pPr>
              <w:rPr>
                <w:rFonts w:ascii="Calibri" w:hAnsi="Calibri" w:cs="Calibri"/>
              </w:rPr>
            </w:pPr>
          </w:p>
          <w:p w14:paraId="092D1461" w14:textId="77777777" w:rsidR="00142F20" w:rsidRPr="00530056" w:rsidRDefault="00142F20" w:rsidP="00142F20">
            <w:pPr>
              <w:jc w:val="both"/>
              <w:rPr>
                <w:rFonts w:ascii="Calibri" w:hAnsi="Calibri" w:cs="Calibri"/>
              </w:rPr>
            </w:pPr>
          </w:p>
          <w:p w14:paraId="1C0479C8" w14:textId="33CAE12C" w:rsidR="00142F20" w:rsidRPr="00530056" w:rsidRDefault="00142F20" w:rsidP="00142F20">
            <w:pPr>
              <w:jc w:val="both"/>
              <w:rPr>
                <w:rFonts w:ascii="Calibri" w:hAnsi="Calibri" w:cs="Calibri"/>
              </w:rPr>
            </w:pPr>
            <w:r w:rsidRPr="00530056">
              <w:rPr>
                <w:rFonts w:ascii="Calibri" w:hAnsi="Calibri" w:cs="Calibri"/>
              </w:rPr>
              <w:t>_________%</w:t>
            </w:r>
          </w:p>
          <w:p w14:paraId="44AD934B" w14:textId="77777777" w:rsidR="00142F20" w:rsidRPr="00530056" w:rsidRDefault="00142F20" w:rsidP="00142F20">
            <w:pPr>
              <w:jc w:val="both"/>
              <w:rPr>
                <w:rFonts w:ascii="Calibri" w:hAnsi="Calibri" w:cs="Calibri"/>
              </w:rPr>
            </w:pPr>
          </w:p>
          <w:p w14:paraId="2EEA9C09" w14:textId="6D5085E7" w:rsidR="00142F20" w:rsidRPr="00530056" w:rsidRDefault="00F500FE" w:rsidP="00142F20">
            <w:pPr>
              <w:jc w:val="both"/>
              <w:rPr>
                <w:rFonts w:ascii="Calibri" w:hAnsi="Calibri" w:cs="Calibri"/>
              </w:rPr>
            </w:pPr>
            <w:sdt>
              <w:sdtPr>
                <w:rPr>
                  <w:rFonts w:ascii="Calibri" w:hAnsi="Calibri" w:cs="Calibri"/>
                </w:rPr>
                <w:id w:val="-1234537142"/>
                <w14:checkbox>
                  <w14:checked w14:val="0"/>
                  <w14:checkedState w14:val="2612" w14:font="MS Gothic"/>
                  <w14:uncheckedState w14:val="2610" w14:font="MS Gothic"/>
                </w14:checkbox>
              </w:sdtPr>
              <w:sdtEndPr/>
              <w:sdtContent>
                <w:r w:rsidR="00142F20" w:rsidRPr="00530056">
                  <w:rPr>
                    <w:rFonts w:ascii="Segoe UI Symbol" w:eastAsia="MS Gothic" w:hAnsi="Segoe UI Symbol" w:cs="Segoe UI Symbol"/>
                  </w:rPr>
                  <w:t>☐</w:t>
                </w:r>
              </w:sdtContent>
            </w:sdt>
            <w:r w:rsidR="00142F20" w:rsidRPr="00530056">
              <w:rPr>
                <w:rFonts w:ascii="Calibri" w:hAnsi="Calibri" w:cs="Calibri"/>
              </w:rPr>
              <w:t xml:space="preserve"> Mein Arbeitspensum ist nicht ermittelbar</w:t>
            </w:r>
          </w:p>
        </w:tc>
      </w:tr>
      <w:tr w:rsidR="00142F20" w:rsidRPr="00530056" w14:paraId="5B0A0B26" w14:textId="77777777" w:rsidTr="00AD5EC9">
        <w:tc>
          <w:tcPr>
            <w:tcW w:w="2977" w:type="dxa"/>
          </w:tcPr>
          <w:p w14:paraId="5FECF8BA" w14:textId="77777777" w:rsidR="00142F20" w:rsidRPr="00530056" w:rsidRDefault="00142F20" w:rsidP="00AD5EC9">
            <w:pPr>
              <w:rPr>
                <w:rFonts w:ascii="Calibri" w:hAnsi="Calibri" w:cs="Calibri"/>
                <w:b/>
                <w:bCs/>
              </w:rPr>
            </w:pPr>
          </w:p>
          <w:p w14:paraId="7EB09FB2" w14:textId="5DE82315" w:rsidR="00142F20" w:rsidRPr="00530056" w:rsidRDefault="00142F20" w:rsidP="00AD5EC9">
            <w:pPr>
              <w:rPr>
                <w:rFonts w:ascii="Calibri" w:hAnsi="Calibri" w:cs="Calibri"/>
                <w:b/>
                <w:bCs/>
              </w:rPr>
            </w:pPr>
            <w:r w:rsidRPr="00530056">
              <w:rPr>
                <w:rFonts w:ascii="Calibri" w:hAnsi="Calibri" w:cs="Calibri"/>
                <w:b/>
                <w:bCs/>
              </w:rPr>
              <w:t>Welche Bruttolohnsumme pro Monat erhalten Sie für die weitere Erwerbstätigkeit?</w:t>
            </w:r>
          </w:p>
        </w:tc>
        <w:tc>
          <w:tcPr>
            <w:tcW w:w="6500" w:type="dxa"/>
          </w:tcPr>
          <w:p w14:paraId="7F802FDB" w14:textId="77777777" w:rsidR="00142F20" w:rsidRPr="00530056" w:rsidRDefault="00142F20" w:rsidP="00142F20">
            <w:pPr>
              <w:jc w:val="both"/>
              <w:rPr>
                <w:rFonts w:ascii="Calibri" w:hAnsi="Calibri" w:cs="Calibri"/>
              </w:rPr>
            </w:pPr>
          </w:p>
          <w:p w14:paraId="1D04F5A6" w14:textId="40044963" w:rsidR="00142F20" w:rsidRPr="00530056" w:rsidRDefault="00142F20" w:rsidP="00142F20">
            <w:pPr>
              <w:jc w:val="both"/>
              <w:rPr>
                <w:rFonts w:ascii="Calibri" w:hAnsi="Calibri" w:cs="Calibri"/>
              </w:rPr>
            </w:pPr>
            <w:r w:rsidRPr="00530056">
              <w:rPr>
                <w:rFonts w:ascii="Calibri" w:hAnsi="Calibri" w:cs="Calibri"/>
              </w:rPr>
              <w:t>_______________________________________________________________</w:t>
            </w:r>
          </w:p>
          <w:p w14:paraId="58EB6EE4" w14:textId="77777777" w:rsidR="00142F20" w:rsidRPr="00530056" w:rsidRDefault="00142F20" w:rsidP="00AD5EC9">
            <w:pPr>
              <w:rPr>
                <w:rFonts w:ascii="Calibri" w:hAnsi="Calibri" w:cs="Calibri"/>
              </w:rPr>
            </w:pPr>
          </w:p>
        </w:tc>
      </w:tr>
      <w:tr w:rsidR="00142F20" w:rsidRPr="00530056" w14:paraId="72B0402F" w14:textId="77777777" w:rsidTr="00AD5EC9">
        <w:tc>
          <w:tcPr>
            <w:tcW w:w="2977" w:type="dxa"/>
          </w:tcPr>
          <w:p w14:paraId="013CD5DF" w14:textId="77777777" w:rsidR="00142F20" w:rsidRPr="00530056" w:rsidRDefault="00142F20" w:rsidP="00142F20">
            <w:pPr>
              <w:pStyle w:val="Default"/>
              <w:rPr>
                <w:rFonts w:ascii="Calibri" w:hAnsi="Calibri" w:cs="Calibri"/>
                <w:sz w:val="20"/>
                <w:szCs w:val="20"/>
              </w:rPr>
            </w:pPr>
          </w:p>
          <w:p w14:paraId="20310D09" w14:textId="1D347A19" w:rsidR="00142F20" w:rsidRPr="00530056" w:rsidRDefault="00142F20" w:rsidP="00142F20">
            <w:pPr>
              <w:pStyle w:val="Default"/>
              <w:rPr>
                <w:rFonts w:ascii="Calibri" w:hAnsi="Calibri" w:cs="Calibri"/>
                <w:b/>
                <w:bCs/>
                <w:sz w:val="20"/>
                <w:szCs w:val="20"/>
              </w:rPr>
            </w:pPr>
            <w:r w:rsidRPr="00530056">
              <w:rPr>
                <w:rFonts w:ascii="Calibri" w:hAnsi="Calibri" w:cs="Calibri"/>
                <w:b/>
                <w:bCs/>
                <w:sz w:val="20"/>
                <w:szCs w:val="20"/>
              </w:rPr>
              <w:t xml:space="preserve">Stellenbezeichnung/Funktion beim anderen Arbeitgebenden </w:t>
            </w:r>
          </w:p>
          <w:p w14:paraId="0F459851" w14:textId="77777777" w:rsidR="00142F20" w:rsidRPr="00530056" w:rsidRDefault="00142F20" w:rsidP="00142F20">
            <w:pPr>
              <w:rPr>
                <w:rFonts w:ascii="Calibri" w:hAnsi="Calibri" w:cs="Calibri"/>
                <w:szCs w:val="18"/>
              </w:rPr>
            </w:pPr>
            <w:r w:rsidRPr="00530056">
              <w:rPr>
                <w:rFonts w:ascii="Calibri" w:hAnsi="Calibri" w:cs="Calibri"/>
                <w:szCs w:val="18"/>
              </w:rPr>
              <w:t>(optional)</w:t>
            </w:r>
          </w:p>
          <w:p w14:paraId="7D8CDED9" w14:textId="7D2854AE" w:rsidR="00142F20" w:rsidRPr="00530056" w:rsidRDefault="00142F20" w:rsidP="00142F20">
            <w:pPr>
              <w:rPr>
                <w:rFonts w:ascii="Calibri" w:hAnsi="Calibri" w:cs="Calibri"/>
                <w:b/>
                <w:bCs/>
              </w:rPr>
            </w:pPr>
            <w:r w:rsidRPr="00530056">
              <w:rPr>
                <w:rFonts w:ascii="Calibri" w:hAnsi="Calibri" w:cs="Calibri"/>
                <w:i/>
                <w:iCs/>
                <w:szCs w:val="18"/>
              </w:rPr>
              <w:t xml:space="preserve"> </w:t>
            </w:r>
          </w:p>
        </w:tc>
        <w:tc>
          <w:tcPr>
            <w:tcW w:w="6500" w:type="dxa"/>
          </w:tcPr>
          <w:p w14:paraId="5090ACD5" w14:textId="77777777" w:rsidR="00142F20" w:rsidRPr="00530056" w:rsidRDefault="00142F20" w:rsidP="00142F20">
            <w:pPr>
              <w:jc w:val="both"/>
              <w:rPr>
                <w:rFonts w:ascii="Calibri" w:hAnsi="Calibri" w:cs="Calibri"/>
              </w:rPr>
            </w:pPr>
          </w:p>
          <w:p w14:paraId="111AE202" w14:textId="50FE8DBF" w:rsidR="00142F20" w:rsidRPr="00530056" w:rsidRDefault="00142F20" w:rsidP="00142F20">
            <w:pPr>
              <w:jc w:val="both"/>
              <w:rPr>
                <w:rFonts w:ascii="Calibri" w:hAnsi="Calibri" w:cs="Calibri"/>
              </w:rPr>
            </w:pPr>
            <w:r w:rsidRPr="00530056">
              <w:rPr>
                <w:rFonts w:ascii="Calibri" w:hAnsi="Calibri" w:cs="Calibri"/>
              </w:rPr>
              <w:t>_______________________________________________________________</w:t>
            </w:r>
          </w:p>
          <w:p w14:paraId="204E30BB" w14:textId="77777777" w:rsidR="00142F20" w:rsidRPr="00530056" w:rsidRDefault="00142F20" w:rsidP="00AD5EC9">
            <w:pPr>
              <w:rPr>
                <w:rFonts w:ascii="Calibri" w:hAnsi="Calibri" w:cs="Calibri"/>
              </w:rPr>
            </w:pPr>
          </w:p>
        </w:tc>
      </w:tr>
      <w:tr w:rsidR="00142F20" w:rsidRPr="00530056" w14:paraId="33D5F60E" w14:textId="77777777" w:rsidTr="00AD5EC9">
        <w:tc>
          <w:tcPr>
            <w:tcW w:w="2977" w:type="dxa"/>
          </w:tcPr>
          <w:p w14:paraId="47DA260C" w14:textId="77777777" w:rsidR="00142F20" w:rsidRPr="00530056" w:rsidRDefault="00142F20" w:rsidP="00142F20">
            <w:pPr>
              <w:pStyle w:val="Default"/>
              <w:rPr>
                <w:rFonts w:ascii="Calibri" w:hAnsi="Calibri" w:cs="Calibri"/>
                <w:sz w:val="20"/>
                <w:szCs w:val="20"/>
              </w:rPr>
            </w:pPr>
          </w:p>
          <w:p w14:paraId="3AF522F7" w14:textId="77777777" w:rsidR="00142F20" w:rsidRPr="00530056" w:rsidRDefault="00142F20" w:rsidP="00142F20">
            <w:pPr>
              <w:pStyle w:val="Default"/>
              <w:rPr>
                <w:rFonts w:ascii="Calibri" w:hAnsi="Calibri" w:cs="Calibri"/>
                <w:b/>
                <w:bCs/>
                <w:sz w:val="20"/>
                <w:szCs w:val="20"/>
              </w:rPr>
            </w:pPr>
            <w:r w:rsidRPr="00530056">
              <w:rPr>
                <w:rFonts w:ascii="Calibri" w:hAnsi="Calibri" w:cs="Calibri"/>
                <w:b/>
                <w:bCs/>
                <w:sz w:val="20"/>
                <w:szCs w:val="20"/>
              </w:rPr>
              <w:t>Name(n) und Adresse(n) des Arbeitgebenden</w:t>
            </w:r>
          </w:p>
          <w:p w14:paraId="11572296" w14:textId="22087ECC" w:rsidR="00142F20" w:rsidRPr="00530056" w:rsidRDefault="00142F20" w:rsidP="00142F20">
            <w:pPr>
              <w:pStyle w:val="Default"/>
              <w:rPr>
                <w:rFonts w:ascii="Calibri" w:hAnsi="Calibri" w:cs="Calibri"/>
                <w:b/>
                <w:bCs/>
                <w:sz w:val="20"/>
                <w:szCs w:val="20"/>
              </w:rPr>
            </w:pPr>
            <w:r w:rsidRPr="00530056">
              <w:rPr>
                <w:rFonts w:ascii="Calibri" w:hAnsi="Calibri" w:cs="Calibri"/>
                <w:sz w:val="20"/>
                <w:szCs w:val="20"/>
              </w:rPr>
              <w:t>(optional)</w:t>
            </w:r>
          </w:p>
          <w:p w14:paraId="08A21D66" w14:textId="58D2280B" w:rsidR="00142F20" w:rsidRPr="00530056" w:rsidRDefault="00142F20" w:rsidP="00142F20">
            <w:pPr>
              <w:pStyle w:val="Default"/>
              <w:rPr>
                <w:rFonts w:ascii="Calibri" w:hAnsi="Calibri" w:cs="Calibri"/>
                <w:sz w:val="20"/>
                <w:szCs w:val="20"/>
              </w:rPr>
            </w:pPr>
          </w:p>
        </w:tc>
        <w:tc>
          <w:tcPr>
            <w:tcW w:w="6500" w:type="dxa"/>
          </w:tcPr>
          <w:p w14:paraId="092038DE" w14:textId="77777777" w:rsidR="00142F20" w:rsidRPr="00530056" w:rsidRDefault="00142F20" w:rsidP="00142F20">
            <w:pPr>
              <w:jc w:val="both"/>
              <w:rPr>
                <w:rFonts w:ascii="Calibri" w:hAnsi="Calibri" w:cs="Calibri"/>
              </w:rPr>
            </w:pPr>
          </w:p>
          <w:p w14:paraId="479B61B1" w14:textId="77777777" w:rsidR="001B1DCB" w:rsidRPr="00530056" w:rsidRDefault="001B1DCB" w:rsidP="001B1DCB">
            <w:pPr>
              <w:jc w:val="both"/>
              <w:rPr>
                <w:rFonts w:ascii="Calibri" w:hAnsi="Calibri" w:cs="Calibri"/>
              </w:rPr>
            </w:pPr>
            <w:r w:rsidRPr="00530056">
              <w:rPr>
                <w:rFonts w:ascii="Calibri" w:hAnsi="Calibri" w:cs="Calibri"/>
              </w:rPr>
              <w:t>_______________________________________________________________</w:t>
            </w:r>
          </w:p>
          <w:p w14:paraId="4E4E7B1D" w14:textId="68A7D195" w:rsidR="001B1DCB" w:rsidRPr="00530056" w:rsidRDefault="001B1DCB" w:rsidP="00142F20">
            <w:pPr>
              <w:jc w:val="both"/>
              <w:rPr>
                <w:rFonts w:ascii="Calibri" w:hAnsi="Calibri" w:cs="Calibri"/>
              </w:rPr>
            </w:pPr>
          </w:p>
        </w:tc>
      </w:tr>
    </w:tbl>
    <w:p w14:paraId="4B2902B7" w14:textId="70005376" w:rsidR="00142F20" w:rsidRPr="00530056" w:rsidRDefault="00142F20" w:rsidP="00142F20">
      <w:pPr>
        <w:pStyle w:val="Blocksatz"/>
        <w:spacing w:after="200"/>
        <w:rPr>
          <w:rFonts w:ascii="Calibri" w:hAnsi="Calibri" w:cs="Calibri"/>
          <w:b/>
          <w:bCs/>
        </w:rPr>
      </w:pPr>
    </w:p>
    <w:p w14:paraId="3FC84549" w14:textId="77777777" w:rsidR="006C6E1F" w:rsidRDefault="006C6E1F">
      <w:pPr>
        <w:spacing w:line="280" w:lineRule="atLeast"/>
        <w:rPr>
          <w:rFonts w:ascii="Calibri" w:hAnsi="Calibri" w:cs="Calibri"/>
          <w:b/>
          <w:bCs/>
          <w:noProof/>
          <w:lang w:val="it-CH"/>
        </w:rPr>
      </w:pPr>
      <w:r>
        <w:rPr>
          <w:rFonts w:ascii="Calibri" w:hAnsi="Calibri" w:cs="Calibri"/>
          <w:b/>
          <w:bCs/>
        </w:rPr>
        <w:br w:type="page"/>
      </w:r>
    </w:p>
    <w:p w14:paraId="692EB856" w14:textId="6EA4B533" w:rsidR="001B1DCB" w:rsidRPr="00530056" w:rsidRDefault="001B1DCB" w:rsidP="001B1DCB">
      <w:pPr>
        <w:pStyle w:val="Blocksatz"/>
        <w:spacing w:after="200"/>
        <w:rPr>
          <w:rFonts w:ascii="Calibri" w:hAnsi="Calibri" w:cs="Calibri"/>
          <w:b/>
          <w:bCs/>
        </w:rPr>
      </w:pPr>
      <w:r w:rsidRPr="00530056">
        <w:rPr>
          <w:rFonts w:ascii="Calibri" w:hAnsi="Calibri" w:cs="Calibri"/>
          <w:b/>
          <w:bCs/>
        </w:rPr>
        <w:lastRenderedPageBreak/>
        <w:t>Ersatzeinkünfte:</w:t>
      </w:r>
    </w:p>
    <w:p w14:paraId="6039AB43" w14:textId="77777777" w:rsidR="001B1DCB" w:rsidRPr="00530056" w:rsidRDefault="001B1DCB" w:rsidP="001B1DCB">
      <w:pPr>
        <w:spacing w:before="120" w:after="60"/>
        <w:rPr>
          <w:rFonts w:ascii="Calibri" w:hAnsi="Calibri" w:cs="Calibri"/>
        </w:rPr>
      </w:pPr>
      <w:r w:rsidRPr="00530056">
        <w:rPr>
          <w:rFonts w:ascii="Calibri" w:hAnsi="Calibri" w:cs="Calibri"/>
          <w:noProof/>
        </w:rPr>
        <w:drawing>
          <wp:inline distT="0" distB="0" distL="0" distR="0" wp14:anchorId="0DCB6D00" wp14:editId="477E0AF6">
            <wp:extent cx="265176" cy="265176"/>
            <wp:effectExtent l="0" t="0" r="1905" b="190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nfo Icon.emf"/>
                    <pic:cNvPicPr/>
                  </pic:nvPicPr>
                  <pic:blipFill>
                    <a:blip r:embed="rId12"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p>
    <w:p w14:paraId="578EDA7D" w14:textId="2D7715BD" w:rsidR="00142F20" w:rsidRPr="00530056" w:rsidRDefault="001B1DCB" w:rsidP="001B1DCB">
      <w:pPr>
        <w:rPr>
          <w:rFonts w:ascii="Calibri" w:hAnsi="Calibri" w:cs="Calibri"/>
          <w:b/>
          <w:bCs/>
        </w:rPr>
      </w:pPr>
      <w:r w:rsidRPr="00530056">
        <w:rPr>
          <w:rFonts w:ascii="Calibri" w:hAnsi="Calibri" w:cs="Calibri"/>
          <w:b/>
          <w:bCs/>
        </w:rPr>
        <w:t>Information:</w:t>
      </w:r>
      <w:r w:rsidRPr="00530056">
        <w:rPr>
          <w:rFonts w:ascii="Calibri" w:hAnsi="Calibri" w:cs="Calibri"/>
        </w:rPr>
        <w:t xml:space="preserve"> Für die korrekte Steuersatzbestimmung sind die Ersatzeinkünfte anzugeben. Dazu zählen insbesondere Taggelder (IV, UV, ALV, KVG usw.), Ersatzleistungen haftpflichtiger Dritter, Teilrenten infolge Invalidität (IV, UV, berufliche Vorsorge usw.) und an deren Stelle tretende Kapitalleistungen.</w:t>
      </w:r>
    </w:p>
    <w:p w14:paraId="13B12C68" w14:textId="77777777" w:rsidR="00142F20" w:rsidRPr="00530056" w:rsidRDefault="00142F20" w:rsidP="00142F20">
      <w:pPr>
        <w:pStyle w:val="Blocksatz"/>
        <w:spacing w:after="200"/>
        <w:rPr>
          <w:rFonts w:ascii="Calibri" w:hAnsi="Calibri" w:cs="Calibri"/>
          <w:b/>
          <w:bCs/>
        </w:rPr>
      </w:pPr>
    </w:p>
    <w:tbl>
      <w:tblPr>
        <w:tblStyle w:val="AbacusTabelle1"/>
        <w:tblW w:w="9477" w:type="dxa"/>
        <w:tblLayout w:type="fixed"/>
        <w:tblLook w:val="04A0" w:firstRow="1" w:lastRow="0" w:firstColumn="1" w:lastColumn="0" w:noHBand="0" w:noVBand="1"/>
      </w:tblPr>
      <w:tblGrid>
        <w:gridCol w:w="2977"/>
        <w:gridCol w:w="6500"/>
      </w:tblGrid>
      <w:tr w:rsidR="001B1DCB" w:rsidRPr="00530056" w14:paraId="07CA0C77" w14:textId="77777777" w:rsidTr="00AD5EC9">
        <w:trPr>
          <w:cnfStyle w:val="100000000000" w:firstRow="1" w:lastRow="0" w:firstColumn="0" w:lastColumn="0" w:oddVBand="0" w:evenVBand="0" w:oddHBand="0" w:evenHBand="0" w:firstRowFirstColumn="0" w:firstRowLastColumn="0" w:lastRowFirstColumn="0" w:lastRowLastColumn="0"/>
        </w:trPr>
        <w:tc>
          <w:tcPr>
            <w:tcW w:w="2977" w:type="dxa"/>
          </w:tcPr>
          <w:p w14:paraId="745655E7" w14:textId="51F6CCD2" w:rsidR="001B1DCB" w:rsidRPr="00530056" w:rsidRDefault="001B1DCB" w:rsidP="00AD5EC9">
            <w:pPr>
              <w:rPr>
                <w:rFonts w:ascii="Calibri" w:hAnsi="Calibri" w:cs="Calibri"/>
              </w:rPr>
            </w:pPr>
            <w:r w:rsidRPr="00530056">
              <w:rPr>
                <w:rFonts w:ascii="Calibri" w:hAnsi="Calibri" w:cs="Calibri"/>
                <w:b/>
                <w:bCs/>
              </w:rPr>
              <w:t xml:space="preserve">Erhalten Sie Ersatzeinkünfte? </w:t>
            </w:r>
            <w:r w:rsidRPr="00530056">
              <w:rPr>
                <w:rFonts w:ascii="Calibri" w:hAnsi="Calibri" w:cs="Calibri"/>
              </w:rPr>
              <w:t>Bezieht sich auf CH und Ausland</w:t>
            </w:r>
          </w:p>
        </w:tc>
        <w:tc>
          <w:tcPr>
            <w:tcW w:w="6500" w:type="dxa"/>
          </w:tcPr>
          <w:p w14:paraId="688789D9" w14:textId="77777777" w:rsidR="001B1DCB" w:rsidRPr="00530056" w:rsidRDefault="00F500FE" w:rsidP="001B1DCB">
            <w:pPr>
              <w:rPr>
                <w:rFonts w:ascii="Calibri" w:hAnsi="Calibri" w:cs="Calibri"/>
              </w:rPr>
            </w:pPr>
            <w:sdt>
              <w:sdtPr>
                <w:rPr>
                  <w:rFonts w:ascii="Calibri" w:hAnsi="Calibri" w:cs="Calibri"/>
                </w:rPr>
                <w:id w:val="-1565326252"/>
                <w14:checkbox>
                  <w14:checked w14:val="0"/>
                  <w14:checkedState w14:val="2612" w14:font="MS Gothic"/>
                  <w14:uncheckedState w14:val="2610" w14:font="MS Gothic"/>
                </w14:checkbox>
              </w:sdtPr>
              <w:sdtEndPr/>
              <w:sdtContent>
                <w:r w:rsidR="001B1DCB" w:rsidRPr="00530056">
                  <w:rPr>
                    <w:rFonts w:ascii="Segoe UI Symbol" w:eastAsia="MS Gothic" w:hAnsi="Segoe UI Symbol" w:cs="Segoe UI Symbol"/>
                  </w:rPr>
                  <w:t>☐</w:t>
                </w:r>
              </w:sdtContent>
            </w:sdt>
            <w:r w:rsidR="001B1DCB" w:rsidRPr="00530056">
              <w:rPr>
                <w:rFonts w:ascii="Calibri" w:hAnsi="Calibri" w:cs="Calibri"/>
              </w:rPr>
              <w:t xml:space="preserve"> Ja</w:t>
            </w:r>
          </w:p>
          <w:p w14:paraId="32C03235" w14:textId="77777777" w:rsidR="001B1DCB" w:rsidRPr="00530056" w:rsidRDefault="00F500FE" w:rsidP="001B1DCB">
            <w:pPr>
              <w:rPr>
                <w:rFonts w:ascii="Calibri" w:hAnsi="Calibri" w:cs="Calibri"/>
              </w:rPr>
            </w:pPr>
            <w:sdt>
              <w:sdtPr>
                <w:rPr>
                  <w:rFonts w:ascii="Calibri" w:hAnsi="Calibri" w:cs="Calibri"/>
                </w:rPr>
                <w:id w:val="1493765508"/>
                <w14:checkbox>
                  <w14:checked w14:val="0"/>
                  <w14:checkedState w14:val="2612" w14:font="MS Gothic"/>
                  <w14:uncheckedState w14:val="2610" w14:font="MS Gothic"/>
                </w14:checkbox>
              </w:sdtPr>
              <w:sdtEndPr/>
              <w:sdtContent>
                <w:r w:rsidR="001B1DCB" w:rsidRPr="00530056">
                  <w:rPr>
                    <w:rFonts w:ascii="Segoe UI Symbol" w:eastAsia="MS Gothic" w:hAnsi="Segoe UI Symbol" w:cs="Segoe UI Symbol"/>
                  </w:rPr>
                  <w:t>☐</w:t>
                </w:r>
              </w:sdtContent>
            </w:sdt>
            <w:r w:rsidR="001B1DCB" w:rsidRPr="00530056">
              <w:rPr>
                <w:rFonts w:ascii="Calibri" w:hAnsi="Calibri" w:cs="Calibri"/>
              </w:rPr>
              <w:t xml:space="preserve"> Nein</w:t>
            </w:r>
          </w:p>
          <w:p w14:paraId="0CA096E8" w14:textId="77777777" w:rsidR="001B1DCB" w:rsidRPr="00530056" w:rsidRDefault="001B1DCB" w:rsidP="00AD5EC9">
            <w:pPr>
              <w:rPr>
                <w:rFonts w:ascii="Calibri" w:hAnsi="Calibri" w:cs="Calibri"/>
              </w:rPr>
            </w:pPr>
          </w:p>
        </w:tc>
      </w:tr>
      <w:tr w:rsidR="001B1DCB" w:rsidRPr="00530056" w14:paraId="2FFD004F" w14:textId="77777777" w:rsidTr="00AD5EC9">
        <w:tc>
          <w:tcPr>
            <w:tcW w:w="2977" w:type="dxa"/>
          </w:tcPr>
          <w:p w14:paraId="6D4CDDF6" w14:textId="77777777" w:rsidR="001B1DCB" w:rsidRPr="00530056" w:rsidRDefault="001B1DCB" w:rsidP="00AD5EC9">
            <w:pPr>
              <w:rPr>
                <w:rFonts w:ascii="Calibri" w:hAnsi="Calibri" w:cs="Calibri"/>
                <w:b/>
                <w:bCs/>
              </w:rPr>
            </w:pPr>
          </w:p>
          <w:p w14:paraId="38EC1111" w14:textId="77777777" w:rsidR="001B1DCB" w:rsidRPr="00530056" w:rsidRDefault="001B1DCB" w:rsidP="00AD5EC9">
            <w:pPr>
              <w:rPr>
                <w:rFonts w:ascii="Calibri" w:hAnsi="Calibri" w:cs="Calibri"/>
              </w:rPr>
            </w:pPr>
            <w:r w:rsidRPr="00530056">
              <w:rPr>
                <w:rFonts w:ascii="Calibri" w:hAnsi="Calibri" w:cs="Calibri"/>
              </w:rPr>
              <w:t>Wenn ja:</w:t>
            </w:r>
          </w:p>
          <w:p w14:paraId="5FB5E8E2" w14:textId="5ADAE392" w:rsidR="001B1DCB" w:rsidRPr="00530056" w:rsidRDefault="001B1DCB" w:rsidP="00AD5EC9">
            <w:pPr>
              <w:rPr>
                <w:rFonts w:ascii="Calibri" w:hAnsi="Calibri" w:cs="Calibri"/>
                <w:b/>
                <w:bCs/>
              </w:rPr>
            </w:pPr>
            <w:r w:rsidRPr="00530056">
              <w:rPr>
                <w:rFonts w:ascii="Calibri" w:hAnsi="Calibri" w:cs="Calibri"/>
                <w:b/>
                <w:bCs/>
              </w:rPr>
              <w:t>Wieviel pro Monat?</w:t>
            </w:r>
          </w:p>
        </w:tc>
        <w:tc>
          <w:tcPr>
            <w:tcW w:w="6500" w:type="dxa"/>
          </w:tcPr>
          <w:p w14:paraId="60B42242" w14:textId="77777777" w:rsidR="001B1DCB" w:rsidRPr="00530056" w:rsidRDefault="001B1DCB" w:rsidP="00AD5EC9">
            <w:pPr>
              <w:rPr>
                <w:rFonts w:ascii="Calibri" w:hAnsi="Calibri" w:cs="Calibri"/>
              </w:rPr>
            </w:pPr>
          </w:p>
          <w:p w14:paraId="799316FD" w14:textId="77777777" w:rsidR="001B1DCB" w:rsidRPr="00530056" w:rsidRDefault="001B1DCB" w:rsidP="00AD5EC9">
            <w:pPr>
              <w:jc w:val="both"/>
              <w:rPr>
                <w:rFonts w:ascii="Calibri" w:hAnsi="Calibri" w:cs="Calibri"/>
              </w:rPr>
            </w:pPr>
          </w:p>
          <w:p w14:paraId="4D54EA97" w14:textId="77777777" w:rsidR="001B1DCB" w:rsidRPr="00530056" w:rsidRDefault="001B1DCB" w:rsidP="001B1DCB">
            <w:pPr>
              <w:jc w:val="both"/>
              <w:rPr>
                <w:rFonts w:ascii="Calibri" w:hAnsi="Calibri" w:cs="Calibri"/>
              </w:rPr>
            </w:pPr>
            <w:r w:rsidRPr="00530056">
              <w:rPr>
                <w:rFonts w:ascii="Calibri" w:hAnsi="Calibri" w:cs="Calibri"/>
              </w:rPr>
              <w:t>_______________________________________________________________</w:t>
            </w:r>
          </w:p>
          <w:p w14:paraId="69A66852" w14:textId="61246C20" w:rsidR="001B1DCB" w:rsidRPr="00530056" w:rsidRDefault="001B1DCB" w:rsidP="00AD5EC9">
            <w:pPr>
              <w:jc w:val="both"/>
              <w:rPr>
                <w:rFonts w:ascii="Calibri" w:hAnsi="Calibri" w:cs="Calibri"/>
              </w:rPr>
            </w:pPr>
          </w:p>
        </w:tc>
      </w:tr>
    </w:tbl>
    <w:p w14:paraId="1BCB0D3B" w14:textId="7C5A86D5" w:rsidR="00142F20" w:rsidRPr="00530056" w:rsidRDefault="00142F20" w:rsidP="00DE4810">
      <w:pPr>
        <w:rPr>
          <w:rFonts w:ascii="Calibri" w:hAnsi="Calibri" w:cs="Calibri"/>
          <w:b/>
          <w:bCs/>
        </w:rPr>
      </w:pPr>
    </w:p>
    <w:p w14:paraId="37F3A4E5" w14:textId="789B4F04" w:rsidR="00142F20" w:rsidRPr="00530056" w:rsidRDefault="00142F20" w:rsidP="00DE4810">
      <w:pPr>
        <w:rPr>
          <w:rFonts w:ascii="Calibri" w:hAnsi="Calibri" w:cs="Calibri"/>
          <w:b/>
          <w:bCs/>
        </w:rPr>
      </w:pPr>
    </w:p>
    <w:p w14:paraId="5B8F72BD" w14:textId="671F3017" w:rsidR="00DE4810" w:rsidRPr="00530056" w:rsidRDefault="00CE15E0" w:rsidP="00DE4810">
      <w:pPr>
        <w:rPr>
          <w:rFonts w:ascii="Calibri" w:hAnsi="Calibri" w:cs="Calibri"/>
          <w:b/>
          <w:bCs/>
        </w:rPr>
      </w:pPr>
      <w:r w:rsidRPr="00530056">
        <w:rPr>
          <w:rFonts w:ascii="Calibri" w:hAnsi="Calibri" w:cs="Calibri"/>
          <w:b/>
          <w:bCs/>
        </w:rPr>
        <w:t xml:space="preserve">Bitte unterschreiben Sie das Dokument hier: </w:t>
      </w:r>
    </w:p>
    <w:p w14:paraId="29B33315" w14:textId="721ED533" w:rsidR="00CE15E0" w:rsidRPr="00530056" w:rsidRDefault="008F0A21" w:rsidP="00DE4810">
      <w:pPr>
        <w:rPr>
          <w:rFonts w:ascii="Calibri" w:hAnsi="Calibri" w:cs="Calibri"/>
          <w:b/>
          <w:bCs/>
        </w:rPr>
      </w:pPr>
      <w:r w:rsidRPr="00530056">
        <w:rPr>
          <w:rFonts w:ascii="Calibri" w:hAnsi="Calibri" w:cs="Calibri"/>
        </w:rPr>
        <w:t>Ich bestätige hiermit, alle Angaben korrekt ausgefüllt zu haben.</w:t>
      </w:r>
    </w:p>
    <w:tbl>
      <w:tblPr>
        <w:tblStyle w:val="AbacusTabelle1"/>
        <w:tblW w:w="9498" w:type="dxa"/>
        <w:tblBorders>
          <w:bottom w:val="none" w:sz="0" w:space="0" w:color="auto"/>
          <w:insideH w:val="none" w:sz="0" w:space="0" w:color="auto"/>
        </w:tblBorders>
        <w:tblLayout w:type="fixed"/>
        <w:tblLook w:val="04A0" w:firstRow="1" w:lastRow="0" w:firstColumn="1" w:lastColumn="0" w:noHBand="0" w:noVBand="1"/>
      </w:tblPr>
      <w:tblGrid>
        <w:gridCol w:w="3402"/>
        <w:gridCol w:w="3402"/>
        <w:gridCol w:w="2694"/>
      </w:tblGrid>
      <w:tr w:rsidR="00CE15E0" w:rsidRPr="00530056" w14:paraId="23078307" w14:textId="77777777" w:rsidTr="00DC3A58">
        <w:trPr>
          <w:cnfStyle w:val="100000000000" w:firstRow="1" w:lastRow="0" w:firstColumn="0" w:lastColumn="0" w:oddVBand="0" w:evenVBand="0" w:oddHBand="0" w:evenHBand="0" w:firstRowFirstColumn="0" w:firstRowLastColumn="0" w:lastRowFirstColumn="0" w:lastRowLastColumn="0"/>
        </w:trPr>
        <w:tc>
          <w:tcPr>
            <w:tcW w:w="3402" w:type="dxa"/>
          </w:tcPr>
          <w:p w14:paraId="38D4EC3F" w14:textId="77777777" w:rsidR="00CE15E0" w:rsidRPr="00530056" w:rsidRDefault="00CE15E0" w:rsidP="00043BAC">
            <w:pPr>
              <w:rPr>
                <w:rFonts w:ascii="Calibri" w:hAnsi="Calibri" w:cs="Calibri"/>
                <w:b/>
                <w:bCs/>
              </w:rPr>
            </w:pPr>
          </w:p>
          <w:p w14:paraId="27C37271" w14:textId="784510E7" w:rsidR="00CE15E0" w:rsidRPr="00530056" w:rsidRDefault="00CE15E0" w:rsidP="00043BAC">
            <w:pPr>
              <w:rPr>
                <w:rFonts w:ascii="Calibri" w:hAnsi="Calibri" w:cs="Calibri"/>
              </w:rPr>
            </w:pPr>
            <w:r w:rsidRPr="00530056">
              <w:rPr>
                <w:rFonts w:ascii="Calibri" w:hAnsi="Calibri" w:cs="Calibri"/>
              </w:rPr>
              <w:t>Ort und Datum</w:t>
            </w:r>
          </w:p>
          <w:p w14:paraId="31A346B3" w14:textId="77777777" w:rsidR="00CE15E0" w:rsidRPr="00530056" w:rsidRDefault="00CE15E0" w:rsidP="00043BAC">
            <w:pPr>
              <w:rPr>
                <w:rFonts w:ascii="Calibri" w:hAnsi="Calibri" w:cs="Calibri"/>
              </w:rPr>
            </w:pPr>
          </w:p>
          <w:p w14:paraId="100A1A17" w14:textId="11C62A7B" w:rsidR="00CE15E0" w:rsidRPr="00530056" w:rsidRDefault="00CE15E0" w:rsidP="00043BAC">
            <w:pPr>
              <w:rPr>
                <w:rFonts w:ascii="Calibri" w:hAnsi="Calibri" w:cs="Calibri"/>
              </w:rPr>
            </w:pPr>
            <w:r w:rsidRPr="00530056">
              <w:rPr>
                <w:rFonts w:ascii="Calibri" w:hAnsi="Calibri" w:cs="Calibri"/>
              </w:rPr>
              <w:t>__________________________</w:t>
            </w:r>
          </w:p>
        </w:tc>
        <w:tc>
          <w:tcPr>
            <w:tcW w:w="3402" w:type="dxa"/>
          </w:tcPr>
          <w:p w14:paraId="3DE09F93" w14:textId="77777777" w:rsidR="00CE15E0" w:rsidRPr="00530056" w:rsidRDefault="00CE15E0" w:rsidP="00043BAC">
            <w:pPr>
              <w:rPr>
                <w:rFonts w:ascii="Calibri" w:hAnsi="Calibri" w:cs="Calibri"/>
              </w:rPr>
            </w:pPr>
          </w:p>
          <w:p w14:paraId="18DC373F" w14:textId="77777777" w:rsidR="00CE15E0" w:rsidRPr="00530056" w:rsidRDefault="00CE15E0" w:rsidP="00043BAC">
            <w:pPr>
              <w:rPr>
                <w:rFonts w:ascii="Calibri" w:hAnsi="Calibri" w:cs="Calibri"/>
              </w:rPr>
            </w:pPr>
            <w:r w:rsidRPr="00530056">
              <w:rPr>
                <w:rFonts w:ascii="Calibri" w:hAnsi="Calibri" w:cs="Calibri"/>
              </w:rPr>
              <w:t>Name und Vorname</w:t>
            </w:r>
          </w:p>
          <w:p w14:paraId="45E9589F" w14:textId="77777777" w:rsidR="00CE15E0" w:rsidRPr="00530056" w:rsidRDefault="00CE15E0" w:rsidP="00043BAC">
            <w:pPr>
              <w:rPr>
                <w:rFonts w:ascii="Calibri" w:hAnsi="Calibri" w:cs="Calibri"/>
              </w:rPr>
            </w:pPr>
          </w:p>
          <w:p w14:paraId="4C79EC14" w14:textId="7100D91A" w:rsidR="00CE15E0" w:rsidRPr="00530056" w:rsidRDefault="00CE15E0" w:rsidP="00043BAC">
            <w:pPr>
              <w:rPr>
                <w:rFonts w:ascii="Calibri" w:hAnsi="Calibri" w:cs="Calibri"/>
              </w:rPr>
            </w:pPr>
            <w:r w:rsidRPr="00530056">
              <w:rPr>
                <w:rFonts w:ascii="Calibri" w:hAnsi="Calibri" w:cs="Calibri"/>
              </w:rPr>
              <w:t>__________________________</w:t>
            </w:r>
          </w:p>
        </w:tc>
        <w:tc>
          <w:tcPr>
            <w:tcW w:w="2694" w:type="dxa"/>
          </w:tcPr>
          <w:p w14:paraId="789F64E2" w14:textId="77777777" w:rsidR="00CE15E0" w:rsidRPr="00530056" w:rsidRDefault="00CE15E0" w:rsidP="00043BAC">
            <w:pPr>
              <w:rPr>
                <w:rFonts w:ascii="Calibri" w:hAnsi="Calibri" w:cs="Calibri"/>
              </w:rPr>
            </w:pPr>
          </w:p>
          <w:p w14:paraId="3BEA360E" w14:textId="77777777" w:rsidR="00CE15E0" w:rsidRPr="00530056" w:rsidRDefault="00CE15E0" w:rsidP="00043BAC">
            <w:pPr>
              <w:rPr>
                <w:rFonts w:ascii="Calibri" w:hAnsi="Calibri" w:cs="Calibri"/>
              </w:rPr>
            </w:pPr>
            <w:r w:rsidRPr="00530056">
              <w:rPr>
                <w:rFonts w:ascii="Calibri" w:hAnsi="Calibri" w:cs="Calibri"/>
              </w:rPr>
              <w:t>Unterschrift Arbeitnehmer/in</w:t>
            </w:r>
          </w:p>
          <w:p w14:paraId="5C25FB85" w14:textId="77777777" w:rsidR="00CE15E0" w:rsidRPr="00530056" w:rsidRDefault="00CE15E0" w:rsidP="00043BAC">
            <w:pPr>
              <w:rPr>
                <w:rFonts w:ascii="Calibri" w:hAnsi="Calibri" w:cs="Calibri"/>
              </w:rPr>
            </w:pPr>
          </w:p>
          <w:p w14:paraId="09692D9D" w14:textId="61B3C685" w:rsidR="00CE15E0" w:rsidRPr="00530056" w:rsidRDefault="00CE15E0" w:rsidP="00043BAC">
            <w:pPr>
              <w:rPr>
                <w:rFonts w:ascii="Calibri" w:hAnsi="Calibri" w:cs="Calibri"/>
              </w:rPr>
            </w:pPr>
            <w:r w:rsidRPr="00530056">
              <w:rPr>
                <w:rFonts w:ascii="Calibri" w:hAnsi="Calibri" w:cs="Calibri"/>
              </w:rPr>
              <w:t>_________________________</w:t>
            </w:r>
          </w:p>
        </w:tc>
      </w:tr>
    </w:tbl>
    <w:p w14:paraId="4E0D5346" w14:textId="77777777" w:rsidR="001B1DCB" w:rsidRPr="00530056" w:rsidRDefault="001B1DCB" w:rsidP="001B1DCB">
      <w:pPr>
        <w:spacing w:before="120" w:after="60"/>
        <w:rPr>
          <w:rFonts w:ascii="Calibri" w:hAnsi="Calibri" w:cs="Calibri"/>
        </w:rPr>
      </w:pPr>
      <w:r w:rsidRPr="00530056">
        <w:rPr>
          <w:rFonts w:ascii="Calibri" w:hAnsi="Calibri" w:cs="Calibri"/>
          <w:noProof/>
        </w:rPr>
        <w:drawing>
          <wp:inline distT="0" distB="0" distL="0" distR="0" wp14:anchorId="76D9BBFC" wp14:editId="49775E00">
            <wp:extent cx="265176" cy="265176"/>
            <wp:effectExtent l="0" t="0" r="1905" b="190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Info Icon.emf"/>
                    <pic:cNvPicPr/>
                  </pic:nvPicPr>
                  <pic:blipFill>
                    <a:blip r:embed="rId12" cstate="print">
                      <a:duotone>
                        <a:prstClr val="black"/>
                        <a:schemeClr val="accent3">
                          <a:tint val="45000"/>
                          <a:satMod val="400000"/>
                        </a:schemeClr>
                      </a:duotone>
                      <a:extLst>
                        <a:ext uri="{28A0092B-C50C-407E-A947-70E740481C1C}">
                          <a14:useLocalDpi xmlns:a14="http://schemas.microsoft.com/office/drawing/2010/main" val="0"/>
                        </a:ext>
                      </a:extLst>
                    </a:blip>
                    <a:stretch>
                      <a:fillRect/>
                    </a:stretch>
                  </pic:blipFill>
                  <pic:spPr>
                    <a:xfrm>
                      <a:off x="0" y="0"/>
                      <a:ext cx="265176" cy="265176"/>
                    </a:xfrm>
                    <a:prstGeom prst="rect">
                      <a:avLst/>
                    </a:prstGeom>
                  </pic:spPr>
                </pic:pic>
              </a:graphicData>
            </a:graphic>
          </wp:inline>
        </w:drawing>
      </w:r>
    </w:p>
    <w:p w14:paraId="70408921" w14:textId="1055977B" w:rsidR="001B1DCB" w:rsidRPr="00530056" w:rsidRDefault="001B1DCB" w:rsidP="001B1DCB">
      <w:pPr>
        <w:rPr>
          <w:rFonts w:ascii="Calibri" w:hAnsi="Calibri" w:cs="Calibri"/>
        </w:rPr>
      </w:pPr>
      <w:r w:rsidRPr="00530056">
        <w:rPr>
          <w:rFonts w:ascii="Calibri" w:hAnsi="Calibri" w:cs="Calibri"/>
          <w:b/>
          <w:bCs/>
        </w:rPr>
        <w:t>Information:</w:t>
      </w:r>
      <w:r w:rsidRPr="00530056">
        <w:rPr>
          <w:rFonts w:ascii="Calibri" w:hAnsi="Calibri" w:cs="Calibri"/>
        </w:rPr>
        <w:t xml:space="preserve"> Quellensteuerpflichtige Arbeitnehmer sind für die Mitteilung aller für die Erhebung der Quellensteuer relevanten Informationen gegenüber dem Schuldner der steuerbaren Leistung verantwortlich. Sie müssen alles tun, um eine vollständige und richtige Veranlagung zu ermöglichen sowie auf Verlangen der zuständigen Steuerbehörde mündlich oder schriftlich Auskunft erteilen oder Belege vorlegen (vgl. Art. 136 DBG und Art. 5 Abs. 3 </w:t>
      </w:r>
      <w:proofErr w:type="spellStart"/>
      <w:r w:rsidRPr="00530056">
        <w:rPr>
          <w:rFonts w:ascii="Calibri" w:hAnsi="Calibri" w:cs="Calibri"/>
        </w:rPr>
        <w:t>QStV</w:t>
      </w:r>
      <w:proofErr w:type="spellEnd"/>
      <w:r w:rsidRPr="00530056">
        <w:rPr>
          <w:rFonts w:ascii="Calibri" w:hAnsi="Calibri" w:cs="Calibri"/>
        </w:rPr>
        <w:t>). Die Grundlagen für die Quellenbesteuerung des Erwerbseinkommens wurden mit dem Bundesgesetz vom 16. Dezember 2016 neu geregelt. Die neuen Bestimmungen werden am 1. Januar 2021 in Kraft treten. Für eine korrekte Berechnung der Quellensteuer braucht es zusätzliche Informationen vom Mitarbeitenden. Der teilzeitbeschäftigte Arbeitnehmende muss dem Arbeitgebenden bzw. den Arbeitgebenden mitteilen, ob er/sie einer oder weiteren Erwerbstätigkeit(en) nachgeht bzw. ob er/sie Ersatzeinkünfte erhält. Gibt der Arbeitnehmende weder das Pensum noch den erzielten Lohn aus der anderen Tätigkeit bekannt, wird für das satzbestimmende Einkommen jedes Arbeitsverhältnis auf ein 100 Prozent-Pensum umgerechnet. Allfällige Quellensteuer relevante Änderungen, bspw. die Aufnahme einer weiteren Erwerbstätigkeit (persönliche sowie diese des Partners) müssen umgehend der Personalabteilung gemeldet werden.</w:t>
      </w:r>
    </w:p>
    <w:p w14:paraId="6A32F5F9" w14:textId="52A242F7" w:rsidR="00CE15E0" w:rsidRPr="00530056" w:rsidRDefault="00CE15E0" w:rsidP="00DE4810">
      <w:pPr>
        <w:rPr>
          <w:rFonts w:ascii="Calibri" w:hAnsi="Calibri" w:cs="Calibri"/>
        </w:rPr>
      </w:pPr>
    </w:p>
    <w:sectPr w:rsidR="00CE15E0" w:rsidRPr="00530056" w:rsidSect="002B4149">
      <w:headerReference w:type="first" r:id="rId13"/>
      <w:footerReference w:type="first" r:id="rId14"/>
      <w:pgSz w:w="11906" w:h="16838" w:code="9"/>
      <w:pgMar w:top="1418" w:right="1134" w:bottom="1134" w:left="1418" w:header="567"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4C2C5" w14:textId="77777777" w:rsidR="00D56E03" w:rsidRDefault="00D56E03" w:rsidP="00F91D37">
      <w:pPr>
        <w:spacing w:line="240" w:lineRule="auto"/>
      </w:pPr>
      <w:r>
        <w:separator/>
      </w:r>
    </w:p>
  </w:endnote>
  <w:endnote w:type="continuationSeparator" w:id="0">
    <w:p w14:paraId="63CA393C" w14:textId="77777777" w:rsidR="00D56E03" w:rsidRDefault="00D56E03"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9AD18" w14:textId="77777777" w:rsidR="00133703" w:rsidRPr="003A5EF9" w:rsidRDefault="00133703" w:rsidP="003A5EF9">
    <w:pPr>
      <w:pStyle w:val="Fuzeile"/>
      <w:spacing w:line="200" w:lineRule="atLeast"/>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590C0" w14:textId="77777777" w:rsidR="00D56E03" w:rsidRDefault="00D56E03" w:rsidP="00F91D37">
      <w:pPr>
        <w:spacing w:line="240" w:lineRule="auto"/>
      </w:pPr>
      <w:r>
        <w:separator/>
      </w:r>
    </w:p>
  </w:footnote>
  <w:footnote w:type="continuationSeparator" w:id="0">
    <w:p w14:paraId="54BB84C0" w14:textId="77777777" w:rsidR="00D56E03" w:rsidRDefault="00D56E03"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563B7" w14:textId="53A1DE6F" w:rsidR="00133703" w:rsidRDefault="00133703" w:rsidP="009D7C82">
    <w:pPr>
      <w:spacing w:after="13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180"/>
    <w:multiLevelType w:val="hybridMultilevel"/>
    <w:tmpl w:val="4D201E6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2DC44AB"/>
    <w:multiLevelType w:val="hybridMultilevel"/>
    <w:tmpl w:val="09D6C2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3292DDE"/>
    <w:multiLevelType w:val="hybridMultilevel"/>
    <w:tmpl w:val="9626B8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40F43F8"/>
    <w:multiLevelType w:val="hybridMultilevel"/>
    <w:tmpl w:val="8C40FD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B5B70F4"/>
    <w:multiLevelType w:val="hybridMultilevel"/>
    <w:tmpl w:val="11D6801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0024688"/>
    <w:multiLevelType w:val="hybridMultilevel"/>
    <w:tmpl w:val="40C64C4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45713AF7"/>
    <w:multiLevelType w:val="hybridMultilevel"/>
    <w:tmpl w:val="A8EAA0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C0D46FD"/>
    <w:multiLevelType w:val="multilevel"/>
    <w:tmpl w:val="ECFC3D3C"/>
    <w:lvl w:ilvl="0">
      <w:start w:val="1"/>
      <w:numFmt w:val="decimal"/>
      <w:pStyle w:val="berschrift1nummeriert"/>
      <w:lvlText w:val="%1."/>
      <w:lvlJc w:val="left"/>
      <w:pPr>
        <w:ind w:left="709" w:hanging="709"/>
      </w:pPr>
      <w:rPr>
        <w:rFonts w:hint="default"/>
      </w:rPr>
    </w:lvl>
    <w:lvl w:ilvl="1">
      <w:start w:val="1"/>
      <w:numFmt w:val="decimal"/>
      <w:pStyle w:val="berschrift2nummeriert"/>
      <w:lvlText w:val="%1.%2"/>
      <w:lvlJc w:val="left"/>
      <w:pPr>
        <w:ind w:left="709" w:hanging="709"/>
      </w:pPr>
      <w:rPr>
        <w:rFonts w:hint="default"/>
      </w:rPr>
    </w:lvl>
    <w:lvl w:ilvl="2">
      <w:start w:val="1"/>
      <w:numFmt w:val="decimal"/>
      <w:pStyle w:val="berschrift3nummeriert"/>
      <w:lvlText w:val="%1.%2.%3"/>
      <w:lvlJc w:val="left"/>
      <w:pPr>
        <w:ind w:left="709" w:hanging="709"/>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lvlText w:val="%6."/>
      <w:lvlJc w:val="left"/>
      <w:pPr>
        <w:ind w:left="284" w:hanging="284"/>
      </w:pPr>
      <w:rPr>
        <w:rFonts w:hint="default"/>
      </w:rPr>
    </w:lvl>
    <w:lvl w:ilvl="6">
      <w:start w:val="1"/>
      <w:numFmt w:val="decimal"/>
      <w:lvlText w:val="%6.%7"/>
      <w:lvlJc w:val="left"/>
      <w:pPr>
        <w:ind w:left="709" w:hanging="425"/>
      </w:pPr>
      <w:rPr>
        <w:rFonts w:hint="default"/>
      </w:rPr>
    </w:lvl>
    <w:lvl w:ilvl="7">
      <w:start w:val="1"/>
      <w:numFmt w:val="decimal"/>
      <w:lvlText w:val="%6.%7.%8"/>
      <w:lvlJc w:val="left"/>
      <w:pPr>
        <w:tabs>
          <w:tab w:val="num" w:pos="851"/>
        </w:tabs>
        <w:ind w:left="1276" w:hanging="567"/>
      </w:pPr>
      <w:rPr>
        <w:rFonts w:hint="default"/>
      </w:rPr>
    </w:lvl>
    <w:lvl w:ilvl="8">
      <w:start w:val="1"/>
      <w:numFmt w:val="lowerLetter"/>
      <w:lvlText w:val="%9)"/>
      <w:lvlJc w:val="left"/>
      <w:pPr>
        <w:ind w:left="284" w:hanging="284"/>
      </w:pPr>
      <w:rPr>
        <w:rFonts w:hint="default"/>
      </w:rPr>
    </w:lvl>
  </w:abstractNum>
  <w:abstractNum w:abstractNumId="9"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2D37452"/>
    <w:multiLevelType w:val="hybridMultilevel"/>
    <w:tmpl w:val="831EABE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8E72675"/>
    <w:multiLevelType w:val="hybridMultilevel"/>
    <w:tmpl w:val="8B9C6A5A"/>
    <w:lvl w:ilvl="0" w:tplc="D62032F2">
      <w:start w:val="1"/>
      <w:numFmt w:val="decimal"/>
      <w:pStyle w:val="Nummerierung1"/>
      <w:lvlText w:val="%1."/>
      <w:lvlJc w:val="left"/>
      <w:pPr>
        <w:ind w:left="720" w:hanging="360"/>
      </w:pPr>
      <w:rPr>
        <w:rFonts w:hint="default"/>
      </w:rPr>
    </w:lvl>
    <w:lvl w:ilvl="1" w:tplc="5F26C3E0">
      <w:start w:val="2"/>
      <w:numFmt w:val="bullet"/>
      <w:lvlText w:val="-"/>
      <w:lvlJc w:val="left"/>
      <w:pPr>
        <w:ind w:left="1785" w:hanging="705"/>
      </w:pPr>
      <w:rPr>
        <w:rFonts w:ascii="Arial" w:eastAsiaTheme="minorHAnsi" w:hAnsi="Arial" w:cs="Arial"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pStyle w:val="Nummerierung2"/>
      <w:lvlText w:val="%7."/>
      <w:lvlJc w:val="left"/>
      <w:pPr>
        <w:ind w:left="5040" w:hanging="360"/>
      </w:pPr>
    </w:lvl>
    <w:lvl w:ilvl="7" w:tplc="08070019" w:tentative="1">
      <w:start w:val="1"/>
      <w:numFmt w:val="lowerLetter"/>
      <w:pStyle w:val="Nummerierung3"/>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AE06DE1"/>
    <w:multiLevelType w:val="multilevel"/>
    <w:tmpl w:val="1262BB64"/>
    <w:lvl w:ilvl="0">
      <w:start w:val="1"/>
      <w:numFmt w:val="bullet"/>
      <w:pStyle w:val="Aufzhlung1"/>
      <w:lvlText w:val=""/>
      <w:lvlJc w:val="left"/>
      <w:pPr>
        <w:ind w:left="717" w:hanging="360"/>
      </w:pPr>
      <w:rPr>
        <w:rFonts w:ascii="Symbol" w:hAnsi="Symbol" w:hint="default"/>
        <w:b w:val="0"/>
        <w:bCs w:val="0"/>
        <w:i w:val="0"/>
        <w:iCs w:val="0"/>
        <w:caps w:val="0"/>
        <w:smallCaps w:val="0"/>
        <w:strike w:val="0"/>
        <w:dstrike w:val="0"/>
        <w:outline w:val="0"/>
        <w:shadow w:val="0"/>
        <w:emboss w:val="0"/>
        <w:imprint w:val="0"/>
        <w:noProof w:val="0"/>
        <w:vanish w:val="0"/>
        <w:color w:val="DE323C"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pStyle w:val="Aufzhlung2"/>
      <w:lvlText w:val="•"/>
      <w:lvlJc w:val="left"/>
      <w:pPr>
        <w:ind w:left="567" w:hanging="283"/>
      </w:pPr>
      <w:rPr>
        <w:rFonts w:ascii="Arial" w:hAnsi="Arial" w:hint="default"/>
        <w:color w:val="DE323C" w:themeColor="accent1"/>
      </w:rPr>
    </w:lvl>
    <w:lvl w:ilvl="2">
      <w:start w:val="1"/>
      <w:numFmt w:val="bullet"/>
      <w:pStyle w:val="Aufzhlung3"/>
      <w:lvlText w:val="•"/>
      <w:lvlJc w:val="left"/>
      <w:pPr>
        <w:ind w:left="852" w:hanging="284"/>
      </w:pPr>
      <w:rPr>
        <w:rFonts w:ascii="Arial" w:hAnsi="Arial" w:hint="default"/>
        <w:color w:val="DE323C" w:themeColor="accent1"/>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7A1428D6"/>
    <w:multiLevelType w:val="hybridMultilevel"/>
    <w:tmpl w:val="9C90E9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B9F6174"/>
    <w:multiLevelType w:val="hybridMultilevel"/>
    <w:tmpl w:val="FF3A12CC"/>
    <w:lvl w:ilvl="0" w:tplc="5D0C07F4">
      <w:start w:val="1"/>
      <w:numFmt w:val="lowerLetter"/>
      <w:pStyle w:val="Nummerierungabc"/>
      <w:lvlText w:val="%1."/>
      <w:lvlJc w:val="left"/>
      <w:pPr>
        <w:ind w:left="717"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7F05245A"/>
    <w:multiLevelType w:val="multilevel"/>
    <w:tmpl w:val="7C148C08"/>
    <w:lvl w:ilvl="0">
      <w:start w:val="1"/>
      <w:numFmt w:val="decimal"/>
      <w:lvlText w:val="%1."/>
      <w:lvlJc w:val="left"/>
      <w:pPr>
        <w:ind w:left="720" w:hanging="360"/>
      </w:pPr>
      <w:rPr>
        <w:rFonts w:asciiTheme="majorHAnsi" w:hAnsiTheme="majorHAnsi"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pStyle w:val="Aufgabe"/>
      <w:lvlText w:val="Aufgabe %7"/>
      <w:lvlJc w:val="left"/>
      <w:pPr>
        <w:ind w:left="1134" w:hanging="1134"/>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4"/>
  </w:num>
  <w:num w:numId="3">
    <w:abstractNumId w:val="12"/>
  </w:num>
  <w:num w:numId="4">
    <w:abstractNumId w:val="8"/>
  </w:num>
  <w:num w:numId="5">
    <w:abstractNumId w:val="11"/>
  </w:num>
  <w:num w:numId="6">
    <w:abstractNumId w:val="14"/>
  </w:num>
  <w:num w:numId="7">
    <w:abstractNumId w:val="14"/>
    <w:lvlOverride w:ilvl="0">
      <w:startOverride w:val="1"/>
    </w:lvlOverride>
  </w:num>
  <w:num w:numId="8">
    <w:abstractNumId w:val="11"/>
    <w:lvlOverride w:ilvl="0">
      <w:startOverride w:val="1"/>
    </w:lvlOverride>
  </w:num>
  <w:num w:numId="9">
    <w:abstractNumId w:val="15"/>
  </w:num>
  <w:num w:numId="10">
    <w:abstractNumId w:val="11"/>
    <w:lvlOverride w:ilvl="0">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num>
  <w:num w:numId="13">
    <w:abstractNumId w:val="11"/>
    <w:lvlOverride w:ilvl="0">
      <w:startOverride w:val="1"/>
    </w:lvlOverride>
  </w:num>
  <w:num w:numId="14">
    <w:abstractNumId w:val="6"/>
  </w:num>
  <w:num w:numId="15">
    <w:abstractNumId w:val="3"/>
  </w:num>
  <w:num w:numId="16">
    <w:abstractNumId w:val="2"/>
  </w:num>
  <w:num w:numId="17">
    <w:abstractNumId w:val="5"/>
  </w:num>
  <w:num w:numId="18">
    <w:abstractNumId w:val="7"/>
  </w:num>
  <w:num w:numId="19">
    <w:abstractNumId w:val="10"/>
  </w:num>
  <w:num w:numId="20">
    <w:abstractNumId w:val="0"/>
  </w:num>
  <w:num w:numId="21">
    <w:abstractNumId w:val="13"/>
  </w:num>
  <w:num w:numId="22">
    <w:abstractNumId w:val="1"/>
  </w:num>
  <w:num w:numId="23">
    <w:abstractNumId w:val="11"/>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CH" w:vendorID="64" w:dllVersion="4096" w:nlCheck="1" w:checkStyle="0"/>
  <w:activeWritingStyle w:appName="MSWord" w:lang="fr-CH" w:vendorID="64" w:dllVersion="0" w:nlCheck="1" w:checkStyle="0"/>
  <w:proofState w:spelling="clean"/>
  <w:attachedTemplate r:id="rId1"/>
  <w:defaultTabStop w:val="709"/>
  <w:autoHyphenation/>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E6B"/>
    <w:rsid w:val="00002978"/>
    <w:rsid w:val="00002BD9"/>
    <w:rsid w:val="0001010F"/>
    <w:rsid w:val="00025CEC"/>
    <w:rsid w:val="000266B7"/>
    <w:rsid w:val="00032B92"/>
    <w:rsid w:val="00034604"/>
    <w:rsid w:val="000409C8"/>
    <w:rsid w:val="00041700"/>
    <w:rsid w:val="00043BAC"/>
    <w:rsid w:val="00053FCA"/>
    <w:rsid w:val="00063BC2"/>
    <w:rsid w:val="0006622C"/>
    <w:rsid w:val="000701F1"/>
    <w:rsid w:val="00071780"/>
    <w:rsid w:val="00087FDF"/>
    <w:rsid w:val="00096325"/>
    <w:rsid w:val="00096E8E"/>
    <w:rsid w:val="000A1884"/>
    <w:rsid w:val="000B3EC8"/>
    <w:rsid w:val="000B595D"/>
    <w:rsid w:val="000B7579"/>
    <w:rsid w:val="000C06BA"/>
    <w:rsid w:val="000C49C1"/>
    <w:rsid w:val="000C63CA"/>
    <w:rsid w:val="000D1743"/>
    <w:rsid w:val="000D1BB6"/>
    <w:rsid w:val="000D5860"/>
    <w:rsid w:val="000E05C6"/>
    <w:rsid w:val="000E756F"/>
    <w:rsid w:val="000F47DC"/>
    <w:rsid w:val="0010021F"/>
    <w:rsid w:val="00100BBF"/>
    <w:rsid w:val="0010123D"/>
    <w:rsid w:val="00102345"/>
    <w:rsid w:val="00106688"/>
    <w:rsid w:val="00106B36"/>
    <w:rsid w:val="00107F09"/>
    <w:rsid w:val="001108CA"/>
    <w:rsid w:val="001134C7"/>
    <w:rsid w:val="00113CB8"/>
    <w:rsid w:val="0011485F"/>
    <w:rsid w:val="00114CA2"/>
    <w:rsid w:val="0012151C"/>
    <w:rsid w:val="00122A84"/>
    <w:rsid w:val="00124E91"/>
    <w:rsid w:val="00133703"/>
    <w:rsid w:val="001375AB"/>
    <w:rsid w:val="00142F20"/>
    <w:rsid w:val="00144122"/>
    <w:rsid w:val="00144BEB"/>
    <w:rsid w:val="00154677"/>
    <w:rsid w:val="00167916"/>
    <w:rsid w:val="00171870"/>
    <w:rsid w:val="001926C5"/>
    <w:rsid w:val="001A1234"/>
    <w:rsid w:val="001A7F9D"/>
    <w:rsid w:val="001B100B"/>
    <w:rsid w:val="001B14BF"/>
    <w:rsid w:val="001B1DCB"/>
    <w:rsid w:val="001D0636"/>
    <w:rsid w:val="001F257E"/>
    <w:rsid w:val="001F4A7E"/>
    <w:rsid w:val="001F4B8C"/>
    <w:rsid w:val="001F5C90"/>
    <w:rsid w:val="002008AA"/>
    <w:rsid w:val="002010BA"/>
    <w:rsid w:val="002037E4"/>
    <w:rsid w:val="00205FA1"/>
    <w:rsid w:val="00207922"/>
    <w:rsid w:val="0021195A"/>
    <w:rsid w:val="00211B20"/>
    <w:rsid w:val="002156F9"/>
    <w:rsid w:val="00220FF6"/>
    <w:rsid w:val="002252A0"/>
    <w:rsid w:val="0022685B"/>
    <w:rsid w:val="0023205B"/>
    <w:rsid w:val="00233A51"/>
    <w:rsid w:val="0025644A"/>
    <w:rsid w:val="002568AA"/>
    <w:rsid w:val="00262B52"/>
    <w:rsid w:val="00267F71"/>
    <w:rsid w:val="00270A2B"/>
    <w:rsid w:val="002726D9"/>
    <w:rsid w:val="00272BF9"/>
    <w:rsid w:val="00274918"/>
    <w:rsid w:val="00290E37"/>
    <w:rsid w:val="002A067A"/>
    <w:rsid w:val="002A440B"/>
    <w:rsid w:val="002B4149"/>
    <w:rsid w:val="002D272F"/>
    <w:rsid w:val="002D38AE"/>
    <w:rsid w:val="002D7005"/>
    <w:rsid w:val="002F06AA"/>
    <w:rsid w:val="002F68A2"/>
    <w:rsid w:val="002F7E42"/>
    <w:rsid w:val="002F7EFF"/>
    <w:rsid w:val="0030245A"/>
    <w:rsid w:val="00303B73"/>
    <w:rsid w:val="00305060"/>
    <w:rsid w:val="00307DC2"/>
    <w:rsid w:val="0032330D"/>
    <w:rsid w:val="0032415B"/>
    <w:rsid w:val="00333A1B"/>
    <w:rsid w:val="003351E9"/>
    <w:rsid w:val="00345CC5"/>
    <w:rsid w:val="00345EB6"/>
    <w:rsid w:val="003514EE"/>
    <w:rsid w:val="00351915"/>
    <w:rsid w:val="00363671"/>
    <w:rsid w:val="00364EE3"/>
    <w:rsid w:val="00366DB7"/>
    <w:rsid w:val="00374EA8"/>
    <w:rsid w:val="003757E4"/>
    <w:rsid w:val="00375834"/>
    <w:rsid w:val="00384D25"/>
    <w:rsid w:val="0038531D"/>
    <w:rsid w:val="00392645"/>
    <w:rsid w:val="003A5EF9"/>
    <w:rsid w:val="003A7743"/>
    <w:rsid w:val="003B6A15"/>
    <w:rsid w:val="003C3D32"/>
    <w:rsid w:val="003D0FAA"/>
    <w:rsid w:val="003D38F0"/>
    <w:rsid w:val="003D6DC5"/>
    <w:rsid w:val="003E2FAD"/>
    <w:rsid w:val="003E318E"/>
    <w:rsid w:val="003E3203"/>
    <w:rsid w:val="003F1A56"/>
    <w:rsid w:val="003F4F35"/>
    <w:rsid w:val="00411245"/>
    <w:rsid w:val="00436996"/>
    <w:rsid w:val="0044423C"/>
    <w:rsid w:val="00451EC0"/>
    <w:rsid w:val="00452D49"/>
    <w:rsid w:val="004623C2"/>
    <w:rsid w:val="0046569B"/>
    <w:rsid w:val="00467B6D"/>
    <w:rsid w:val="00467BED"/>
    <w:rsid w:val="00471397"/>
    <w:rsid w:val="0047528A"/>
    <w:rsid w:val="00476ACA"/>
    <w:rsid w:val="00486DBB"/>
    <w:rsid w:val="00494FD7"/>
    <w:rsid w:val="00495F83"/>
    <w:rsid w:val="00496A0E"/>
    <w:rsid w:val="004A039B"/>
    <w:rsid w:val="004A2EC4"/>
    <w:rsid w:val="004B0990"/>
    <w:rsid w:val="004B0FDB"/>
    <w:rsid w:val="004C1329"/>
    <w:rsid w:val="004C3880"/>
    <w:rsid w:val="004C395C"/>
    <w:rsid w:val="004C787B"/>
    <w:rsid w:val="004D0F2F"/>
    <w:rsid w:val="004D179F"/>
    <w:rsid w:val="004D2DC9"/>
    <w:rsid w:val="004D3352"/>
    <w:rsid w:val="004D5B31"/>
    <w:rsid w:val="004E517F"/>
    <w:rsid w:val="00500294"/>
    <w:rsid w:val="00526C93"/>
    <w:rsid w:val="00527E2D"/>
    <w:rsid w:val="00530056"/>
    <w:rsid w:val="005303A3"/>
    <w:rsid w:val="00535EA2"/>
    <w:rsid w:val="00537410"/>
    <w:rsid w:val="00550787"/>
    <w:rsid w:val="00551F5A"/>
    <w:rsid w:val="005672A0"/>
    <w:rsid w:val="00582BE1"/>
    <w:rsid w:val="005850F1"/>
    <w:rsid w:val="00591832"/>
    <w:rsid w:val="00592841"/>
    <w:rsid w:val="005A357F"/>
    <w:rsid w:val="005A67E3"/>
    <w:rsid w:val="005B34A5"/>
    <w:rsid w:val="005B4DEC"/>
    <w:rsid w:val="005B6FD0"/>
    <w:rsid w:val="005C4774"/>
    <w:rsid w:val="005C6148"/>
    <w:rsid w:val="005D4005"/>
    <w:rsid w:val="0060444B"/>
    <w:rsid w:val="006044D5"/>
    <w:rsid w:val="00621EF5"/>
    <w:rsid w:val="00622FDC"/>
    <w:rsid w:val="00623D90"/>
    <w:rsid w:val="00624314"/>
    <w:rsid w:val="00625020"/>
    <w:rsid w:val="00642F26"/>
    <w:rsid w:val="0064763C"/>
    <w:rsid w:val="006506DD"/>
    <w:rsid w:val="0065274C"/>
    <w:rsid w:val="006530B0"/>
    <w:rsid w:val="00655757"/>
    <w:rsid w:val="00657F6F"/>
    <w:rsid w:val="00672698"/>
    <w:rsid w:val="00673D84"/>
    <w:rsid w:val="00686D14"/>
    <w:rsid w:val="00687ED7"/>
    <w:rsid w:val="006955E3"/>
    <w:rsid w:val="00696691"/>
    <w:rsid w:val="006B39E7"/>
    <w:rsid w:val="006C144C"/>
    <w:rsid w:val="006C6E1F"/>
    <w:rsid w:val="006D3737"/>
    <w:rsid w:val="006E0F4E"/>
    <w:rsid w:val="006E1A0B"/>
    <w:rsid w:val="006E35E7"/>
    <w:rsid w:val="006E4AF1"/>
    <w:rsid w:val="006E5E48"/>
    <w:rsid w:val="006F0345"/>
    <w:rsid w:val="006F0469"/>
    <w:rsid w:val="006F42D2"/>
    <w:rsid w:val="007040B6"/>
    <w:rsid w:val="0070410D"/>
    <w:rsid w:val="00705076"/>
    <w:rsid w:val="00705F15"/>
    <w:rsid w:val="00711147"/>
    <w:rsid w:val="00716A6B"/>
    <w:rsid w:val="007277E3"/>
    <w:rsid w:val="00731A17"/>
    <w:rsid w:val="00734458"/>
    <w:rsid w:val="007419CF"/>
    <w:rsid w:val="0074241C"/>
    <w:rsid w:val="0074487E"/>
    <w:rsid w:val="00746098"/>
    <w:rsid w:val="00746273"/>
    <w:rsid w:val="007512AC"/>
    <w:rsid w:val="00766F60"/>
    <w:rsid w:val="007721BF"/>
    <w:rsid w:val="00774E70"/>
    <w:rsid w:val="007812AC"/>
    <w:rsid w:val="0078181E"/>
    <w:rsid w:val="00790253"/>
    <w:rsid w:val="007929C0"/>
    <w:rsid w:val="00796CEE"/>
    <w:rsid w:val="007A5FC3"/>
    <w:rsid w:val="007A6776"/>
    <w:rsid w:val="007C0B2A"/>
    <w:rsid w:val="007E0460"/>
    <w:rsid w:val="00805497"/>
    <w:rsid w:val="00805B90"/>
    <w:rsid w:val="00806610"/>
    <w:rsid w:val="00814CF0"/>
    <w:rsid w:val="00823401"/>
    <w:rsid w:val="00824262"/>
    <w:rsid w:val="00830C2E"/>
    <w:rsid w:val="0083255F"/>
    <w:rsid w:val="008373C8"/>
    <w:rsid w:val="00840E9F"/>
    <w:rsid w:val="00841B44"/>
    <w:rsid w:val="00842E0B"/>
    <w:rsid w:val="00857D8A"/>
    <w:rsid w:val="0086693E"/>
    <w:rsid w:val="00867503"/>
    <w:rsid w:val="00870017"/>
    <w:rsid w:val="00883CC4"/>
    <w:rsid w:val="00883D90"/>
    <w:rsid w:val="00893317"/>
    <w:rsid w:val="008C0B5B"/>
    <w:rsid w:val="008D0BA0"/>
    <w:rsid w:val="008E0251"/>
    <w:rsid w:val="008F0A21"/>
    <w:rsid w:val="009046FC"/>
    <w:rsid w:val="009055BC"/>
    <w:rsid w:val="00906589"/>
    <w:rsid w:val="00907296"/>
    <w:rsid w:val="00917391"/>
    <w:rsid w:val="0092478C"/>
    <w:rsid w:val="00931BCD"/>
    <w:rsid w:val="0093619D"/>
    <w:rsid w:val="0093619F"/>
    <w:rsid w:val="00942003"/>
    <w:rsid w:val="009427E5"/>
    <w:rsid w:val="009454B7"/>
    <w:rsid w:val="009613D8"/>
    <w:rsid w:val="00973703"/>
    <w:rsid w:val="00974275"/>
    <w:rsid w:val="009804FC"/>
    <w:rsid w:val="00982423"/>
    <w:rsid w:val="0098474B"/>
    <w:rsid w:val="00986579"/>
    <w:rsid w:val="00990D38"/>
    <w:rsid w:val="009918EA"/>
    <w:rsid w:val="009959EB"/>
    <w:rsid w:val="00995CBA"/>
    <w:rsid w:val="0099678C"/>
    <w:rsid w:val="009A65FA"/>
    <w:rsid w:val="009B0C96"/>
    <w:rsid w:val="009B2ADF"/>
    <w:rsid w:val="009B358E"/>
    <w:rsid w:val="009B67C2"/>
    <w:rsid w:val="009C222B"/>
    <w:rsid w:val="009C3435"/>
    <w:rsid w:val="009C67A8"/>
    <w:rsid w:val="009C7BCB"/>
    <w:rsid w:val="009D201B"/>
    <w:rsid w:val="009D5D9C"/>
    <w:rsid w:val="009D7C82"/>
    <w:rsid w:val="009E2171"/>
    <w:rsid w:val="009F132E"/>
    <w:rsid w:val="00A017E3"/>
    <w:rsid w:val="00A06B1F"/>
    <w:rsid w:val="00A06F53"/>
    <w:rsid w:val="00A164DD"/>
    <w:rsid w:val="00A210D2"/>
    <w:rsid w:val="00A211F7"/>
    <w:rsid w:val="00A27C6F"/>
    <w:rsid w:val="00A41D95"/>
    <w:rsid w:val="00A43EDD"/>
    <w:rsid w:val="00A4527A"/>
    <w:rsid w:val="00A466AE"/>
    <w:rsid w:val="00A5451D"/>
    <w:rsid w:val="00A55C83"/>
    <w:rsid w:val="00A57815"/>
    <w:rsid w:val="00A62F82"/>
    <w:rsid w:val="00A62FAD"/>
    <w:rsid w:val="00A67C85"/>
    <w:rsid w:val="00A70CDC"/>
    <w:rsid w:val="00A7133D"/>
    <w:rsid w:val="00A7193C"/>
    <w:rsid w:val="00A76D4A"/>
    <w:rsid w:val="00A861B2"/>
    <w:rsid w:val="00A970CD"/>
    <w:rsid w:val="00AA267E"/>
    <w:rsid w:val="00AB59BB"/>
    <w:rsid w:val="00AB7844"/>
    <w:rsid w:val="00AC2D5B"/>
    <w:rsid w:val="00AD36B2"/>
    <w:rsid w:val="00AD78E7"/>
    <w:rsid w:val="00AE3F29"/>
    <w:rsid w:val="00AF47AE"/>
    <w:rsid w:val="00AF7CA8"/>
    <w:rsid w:val="00B01AFA"/>
    <w:rsid w:val="00B07F83"/>
    <w:rsid w:val="00B11A9B"/>
    <w:rsid w:val="00B17A06"/>
    <w:rsid w:val="00B2040F"/>
    <w:rsid w:val="00B24B2A"/>
    <w:rsid w:val="00B326F4"/>
    <w:rsid w:val="00B32ABB"/>
    <w:rsid w:val="00B41FD3"/>
    <w:rsid w:val="00B426D3"/>
    <w:rsid w:val="00B431DE"/>
    <w:rsid w:val="00B452C0"/>
    <w:rsid w:val="00B6466F"/>
    <w:rsid w:val="00B70D03"/>
    <w:rsid w:val="00B777D5"/>
    <w:rsid w:val="00B803E7"/>
    <w:rsid w:val="00B81C44"/>
    <w:rsid w:val="00B82E14"/>
    <w:rsid w:val="00B832B2"/>
    <w:rsid w:val="00B90D0D"/>
    <w:rsid w:val="00BA0C5C"/>
    <w:rsid w:val="00BA4DDE"/>
    <w:rsid w:val="00BA5266"/>
    <w:rsid w:val="00BA6E56"/>
    <w:rsid w:val="00BB26F3"/>
    <w:rsid w:val="00BC45AB"/>
    <w:rsid w:val="00BC655F"/>
    <w:rsid w:val="00BE1E62"/>
    <w:rsid w:val="00BF7052"/>
    <w:rsid w:val="00C01FC9"/>
    <w:rsid w:val="00C05FAB"/>
    <w:rsid w:val="00C221A3"/>
    <w:rsid w:val="00C3674D"/>
    <w:rsid w:val="00C40E06"/>
    <w:rsid w:val="00C43EDE"/>
    <w:rsid w:val="00C515A3"/>
    <w:rsid w:val="00C51D2F"/>
    <w:rsid w:val="00C739C8"/>
    <w:rsid w:val="00C860A5"/>
    <w:rsid w:val="00CA348A"/>
    <w:rsid w:val="00CA6473"/>
    <w:rsid w:val="00CB2CE6"/>
    <w:rsid w:val="00CB4A3D"/>
    <w:rsid w:val="00CC0E28"/>
    <w:rsid w:val="00CC59F6"/>
    <w:rsid w:val="00CE0710"/>
    <w:rsid w:val="00CE15E0"/>
    <w:rsid w:val="00CE4BA0"/>
    <w:rsid w:val="00CF08BB"/>
    <w:rsid w:val="00CF1E53"/>
    <w:rsid w:val="00CF2AD6"/>
    <w:rsid w:val="00CF51A0"/>
    <w:rsid w:val="00D128B0"/>
    <w:rsid w:val="00D27466"/>
    <w:rsid w:val="00D304C6"/>
    <w:rsid w:val="00D30E68"/>
    <w:rsid w:val="00D41B76"/>
    <w:rsid w:val="00D56E03"/>
    <w:rsid w:val="00D57397"/>
    <w:rsid w:val="00D61996"/>
    <w:rsid w:val="00D62C9C"/>
    <w:rsid w:val="00D654CD"/>
    <w:rsid w:val="00D74604"/>
    <w:rsid w:val="00D80BF0"/>
    <w:rsid w:val="00D91458"/>
    <w:rsid w:val="00D91976"/>
    <w:rsid w:val="00D9415C"/>
    <w:rsid w:val="00D954CD"/>
    <w:rsid w:val="00D9550C"/>
    <w:rsid w:val="00D96D36"/>
    <w:rsid w:val="00DA469E"/>
    <w:rsid w:val="00DB7675"/>
    <w:rsid w:val="00DC3A58"/>
    <w:rsid w:val="00DC5373"/>
    <w:rsid w:val="00DD6807"/>
    <w:rsid w:val="00DE4810"/>
    <w:rsid w:val="00DE4EFD"/>
    <w:rsid w:val="00DF2BE5"/>
    <w:rsid w:val="00DF5AA4"/>
    <w:rsid w:val="00DF7499"/>
    <w:rsid w:val="00E04583"/>
    <w:rsid w:val="00E13549"/>
    <w:rsid w:val="00E1380D"/>
    <w:rsid w:val="00E14C2F"/>
    <w:rsid w:val="00E25DCD"/>
    <w:rsid w:val="00E269E1"/>
    <w:rsid w:val="00E3545D"/>
    <w:rsid w:val="00E45F13"/>
    <w:rsid w:val="00E510BC"/>
    <w:rsid w:val="00E52BA4"/>
    <w:rsid w:val="00E61256"/>
    <w:rsid w:val="00E62256"/>
    <w:rsid w:val="00E70196"/>
    <w:rsid w:val="00E703AA"/>
    <w:rsid w:val="00E73CB2"/>
    <w:rsid w:val="00E81E53"/>
    <w:rsid w:val="00E839BA"/>
    <w:rsid w:val="00E8428A"/>
    <w:rsid w:val="00E90BAA"/>
    <w:rsid w:val="00E90D22"/>
    <w:rsid w:val="00EA59B8"/>
    <w:rsid w:val="00EA5A01"/>
    <w:rsid w:val="00EB1465"/>
    <w:rsid w:val="00EC1B28"/>
    <w:rsid w:val="00EC2DF9"/>
    <w:rsid w:val="00EE1C5A"/>
    <w:rsid w:val="00EE6E36"/>
    <w:rsid w:val="00EF3E6B"/>
    <w:rsid w:val="00EF6E6D"/>
    <w:rsid w:val="00F01561"/>
    <w:rsid w:val="00F016BC"/>
    <w:rsid w:val="00F03251"/>
    <w:rsid w:val="00F06350"/>
    <w:rsid w:val="00F0660B"/>
    <w:rsid w:val="00F123AE"/>
    <w:rsid w:val="00F16C91"/>
    <w:rsid w:val="00F225DC"/>
    <w:rsid w:val="00F261D4"/>
    <w:rsid w:val="00F261D6"/>
    <w:rsid w:val="00F31418"/>
    <w:rsid w:val="00F320DB"/>
    <w:rsid w:val="00F32B93"/>
    <w:rsid w:val="00F40906"/>
    <w:rsid w:val="00F500FE"/>
    <w:rsid w:val="00F5551A"/>
    <w:rsid w:val="00F665F7"/>
    <w:rsid w:val="00F73331"/>
    <w:rsid w:val="00F815B6"/>
    <w:rsid w:val="00F87174"/>
    <w:rsid w:val="00F91D37"/>
    <w:rsid w:val="00F9610D"/>
    <w:rsid w:val="00FA3247"/>
    <w:rsid w:val="00FB039E"/>
    <w:rsid w:val="00FB5CA5"/>
    <w:rsid w:val="00FB657F"/>
    <w:rsid w:val="00FE240A"/>
    <w:rsid w:val="00FE34F8"/>
    <w:rsid w:val="00FE6A9D"/>
    <w:rsid w:val="00FE7589"/>
    <w:rsid w:val="00FE7D09"/>
    <w:rsid w:val="00FF01D5"/>
    <w:rsid w:val="00FF5C58"/>
    <w:rsid w:val="00FF6068"/>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1D36E8"/>
  <w15:docId w15:val="{8C0F59CD-81E1-46C6-9703-36005DA12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CH"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4EA8"/>
    <w:pPr>
      <w:spacing w:line="200" w:lineRule="atLeast"/>
    </w:pPr>
  </w:style>
  <w:style w:type="paragraph" w:styleId="berschrift1">
    <w:name w:val="heading 1"/>
    <w:basedOn w:val="Standard"/>
    <w:next w:val="Standard"/>
    <w:link w:val="berschrift1Zchn"/>
    <w:uiPriority w:val="9"/>
    <w:qFormat/>
    <w:rsid w:val="006506DD"/>
    <w:pPr>
      <w:keepNext/>
      <w:keepLines/>
      <w:spacing w:before="280" w:after="240"/>
      <w:contextualSpacing/>
      <w:outlineLvl w:val="0"/>
    </w:pPr>
    <w:rPr>
      <w:rFonts w:asciiTheme="majorHAnsi" w:eastAsiaTheme="majorEastAsia" w:hAnsiTheme="majorHAnsi" w:cstheme="majorBidi"/>
      <w:b/>
      <w:bCs/>
      <w:color w:val="DE323C" w:themeColor="accent1"/>
      <w:sz w:val="24"/>
      <w:szCs w:val="28"/>
    </w:rPr>
  </w:style>
  <w:style w:type="paragraph" w:styleId="berschrift2">
    <w:name w:val="heading 2"/>
    <w:basedOn w:val="Standard"/>
    <w:next w:val="Standard"/>
    <w:link w:val="berschrift2Zchn"/>
    <w:uiPriority w:val="9"/>
    <w:unhideWhenUsed/>
    <w:qFormat/>
    <w:rsid w:val="00E3545D"/>
    <w:pPr>
      <w:keepNext/>
      <w:keepLines/>
      <w:spacing w:before="240" w:after="15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E3545D"/>
    <w:pPr>
      <w:keepNext/>
      <w:keepLines/>
      <w:spacing w:before="240" w:after="15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unhideWhenUsed/>
    <w:rsid w:val="00B01AFA"/>
    <w:pPr>
      <w:keepNext/>
      <w:keepLines/>
      <w:spacing w:before="240"/>
      <w:outlineLvl w:val="3"/>
    </w:pPr>
    <w:rPr>
      <w:rFonts w:asciiTheme="majorHAnsi" w:eastAsiaTheme="majorEastAsia" w:hAnsiTheme="majorHAnsi" w:cstheme="majorBidi"/>
      <w:iCs/>
      <w:color w:val="7B7B7B" w:themeColor="background2"/>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411245"/>
    <w:rPr>
      <w:color w:val="auto"/>
      <w:u w:val="none"/>
    </w:rPr>
  </w:style>
  <w:style w:type="paragraph" w:styleId="Kopfzeile">
    <w:name w:val="header"/>
    <w:basedOn w:val="Standard"/>
    <w:link w:val="KopfzeileZchn"/>
    <w:uiPriority w:val="79"/>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79"/>
    <w:semiHidden/>
    <w:rsid w:val="00705F15"/>
  </w:style>
  <w:style w:type="paragraph" w:styleId="Fuzeile">
    <w:name w:val="footer"/>
    <w:basedOn w:val="Standard"/>
    <w:link w:val="FuzeileZchn"/>
    <w:uiPriority w:val="80"/>
    <w:semiHidden/>
    <w:rsid w:val="00B81C44"/>
    <w:pPr>
      <w:tabs>
        <w:tab w:val="left" w:pos="2268"/>
        <w:tab w:val="right" w:pos="9356"/>
      </w:tabs>
      <w:spacing w:line="240" w:lineRule="atLeast"/>
    </w:pPr>
    <w:rPr>
      <w:sz w:val="16"/>
    </w:rPr>
  </w:style>
  <w:style w:type="character" w:customStyle="1" w:styleId="FuzeileZchn">
    <w:name w:val="Fußzeile Zchn"/>
    <w:basedOn w:val="Absatz-Standardschriftart"/>
    <w:link w:val="Fuzeile"/>
    <w:uiPriority w:val="80"/>
    <w:semiHidden/>
    <w:rsid w:val="009959EB"/>
    <w:rPr>
      <w:sz w:val="16"/>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506DD"/>
    <w:rPr>
      <w:rFonts w:asciiTheme="majorHAnsi" w:eastAsiaTheme="majorEastAsia" w:hAnsiTheme="majorHAnsi" w:cstheme="majorBidi"/>
      <w:b/>
      <w:bCs/>
      <w:color w:val="DE323C" w:themeColor="accent1"/>
      <w:sz w:val="24"/>
      <w:szCs w:val="28"/>
    </w:rPr>
  </w:style>
  <w:style w:type="character" w:customStyle="1" w:styleId="berschrift2Zchn">
    <w:name w:val="Überschrift 2 Zchn"/>
    <w:basedOn w:val="Absatz-Standardschriftart"/>
    <w:link w:val="berschrift2"/>
    <w:uiPriority w:val="9"/>
    <w:rsid w:val="00E3545D"/>
    <w:rPr>
      <w:rFonts w:asciiTheme="majorHAnsi" w:eastAsiaTheme="majorEastAsia" w:hAnsiTheme="majorHAnsi" w:cstheme="majorBidi"/>
      <w:b/>
      <w:bCs/>
      <w:szCs w:val="26"/>
    </w:rPr>
  </w:style>
  <w:style w:type="paragraph" w:styleId="Titel">
    <w:name w:val="Title"/>
    <w:basedOn w:val="Standard"/>
    <w:next w:val="Standard"/>
    <w:link w:val="TitelZchn"/>
    <w:uiPriority w:val="11"/>
    <w:qFormat/>
    <w:rsid w:val="004C787B"/>
    <w:pPr>
      <w:spacing w:before="740" w:after="410" w:line="800" w:lineRule="atLeast"/>
      <w:contextualSpacing/>
    </w:pPr>
    <w:rPr>
      <w:rFonts w:asciiTheme="majorHAnsi" w:eastAsiaTheme="majorEastAsia" w:hAnsiTheme="majorHAnsi" w:cstheme="majorBidi"/>
      <w:b/>
      <w:kern w:val="28"/>
      <w:sz w:val="68"/>
      <w:szCs w:val="52"/>
    </w:rPr>
  </w:style>
  <w:style w:type="character" w:customStyle="1" w:styleId="TitelZchn">
    <w:name w:val="Titel Zchn"/>
    <w:basedOn w:val="Absatz-Standardschriftart"/>
    <w:link w:val="Titel"/>
    <w:uiPriority w:val="11"/>
    <w:rsid w:val="004C787B"/>
    <w:rPr>
      <w:rFonts w:asciiTheme="majorHAnsi" w:eastAsiaTheme="majorEastAsia" w:hAnsiTheme="majorHAnsi" w:cstheme="majorBidi"/>
      <w:b/>
      <w:kern w:val="28"/>
      <w:sz w:val="68"/>
      <w:szCs w:val="52"/>
    </w:rPr>
  </w:style>
  <w:style w:type="paragraph" w:customStyle="1" w:styleId="Brieftitel">
    <w:name w:val="Brieftitel"/>
    <w:basedOn w:val="Standard"/>
    <w:link w:val="BrieftitelZchn"/>
    <w:uiPriority w:val="14"/>
    <w:rsid w:val="00DF7499"/>
    <w:pPr>
      <w:contextualSpacing/>
    </w:pPr>
    <w:rPr>
      <w:rFonts w:asciiTheme="majorHAnsi" w:hAnsiTheme="majorHAnsi"/>
      <w:b/>
      <w:sz w:val="24"/>
    </w:rPr>
  </w:style>
  <w:style w:type="character" w:customStyle="1" w:styleId="BrieftitelZchn">
    <w:name w:val="Brieftitel Zchn"/>
    <w:basedOn w:val="Absatz-Standardschriftart"/>
    <w:link w:val="Brieftitel"/>
    <w:uiPriority w:val="14"/>
    <w:rsid w:val="00DF7499"/>
    <w:rPr>
      <w:rFonts w:asciiTheme="majorHAnsi" w:hAnsiTheme="majorHAnsi"/>
      <w:b/>
      <w:sz w:val="24"/>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DF7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E3545D"/>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rsid w:val="00B01AFA"/>
    <w:rPr>
      <w:rFonts w:asciiTheme="majorHAnsi" w:eastAsiaTheme="majorEastAsia" w:hAnsiTheme="majorHAnsi" w:cstheme="majorBidi"/>
      <w:iCs/>
      <w:color w:val="7B7B7B" w:themeColor="background2"/>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62B52"/>
    <w:pPr>
      <w:numPr>
        <w:numId w:val="3"/>
      </w:numPr>
      <w:spacing w:after="60"/>
      <w:ind w:left="284" w:hanging="284"/>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7E0460"/>
    <w:rPr>
      <w:color w:val="auto"/>
      <w:u w:val="single"/>
    </w:rPr>
  </w:style>
  <w:style w:type="paragraph" w:styleId="Untertitel">
    <w:name w:val="Subtitle"/>
    <w:basedOn w:val="Standard"/>
    <w:next w:val="Standard"/>
    <w:link w:val="UntertitelZchn"/>
    <w:uiPriority w:val="12"/>
    <w:rsid w:val="00DE4810"/>
    <w:pPr>
      <w:numPr>
        <w:ilvl w:val="1"/>
      </w:numPr>
      <w:spacing w:line="320" w:lineRule="atLeast"/>
    </w:pPr>
    <w:rPr>
      <w:rFonts w:eastAsiaTheme="minorEastAsia"/>
      <w:color w:val="000000" w:themeColor="text1"/>
      <w:sz w:val="28"/>
    </w:rPr>
  </w:style>
  <w:style w:type="character" w:customStyle="1" w:styleId="UntertitelZchn">
    <w:name w:val="Untertitel Zchn"/>
    <w:basedOn w:val="Absatz-Standardschriftart"/>
    <w:link w:val="Untertitel"/>
    <w:uiPriority w:val="12"/>
    <w:rsid w:val="00DE4810"/>
    <w:rPr>
      <w:rFonts w:eastAsiaTheme="minorEastAsia"/>
      <w:color w:val="000000" w:themeColor="text1"/>
      <w:sz w:val="28"/>
    </w:rPr>
  </w:style>
  <w:style w:type="paragraph" w:styleId="Datum">
    <w:name w:val="Date"/>
    <w:basedOn w:val="Standard"/>
    <w:next w:val="Standard"/>
    <w:link w:val="DatumZchn"/>
    <w:uiPriority w:val="15"/>
    <w:rsid w:val="00DF7499"/>
    <w:pPr>
      <w:tabs>
        <w:tab w:val="left" w:pos="5670"/>
      </w:tabs>
      <w:spacing w:before="720" w:after="560"/>
    </w:pPr>
  </w:style>
  <w:style w:type="character" w:customStyle="1" w:styleId="DatumZchn">
    <w:name w:val="Datum Zchn"/>
    <w:basedOn w:val="Absatz-Standardschriftart"/>
    <w:link w:val="Datum"/>
    <w:uiPriority w:val="15"/>
    <w:rsid w:val="00DF7499"/>
  </w:style>
  <w:style w:type="paragraph" w:styleId="Funotentext">
    <w:name w:val="footnote text"/>
    <w:basedOn w:val="Standard"/>
    <w:link w:val="FunotentextZchn"/>
    <w:uiPriority w:val="9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DF7499"/>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705F15"/>
    <w:pPr>
      <w:numPr>
        <w:ilvl w:val="1"/>
      </w:numPr>
    </w:pPr>
  </w:style>
  <w:style w:type="paragraph" w:customStyle="1" w:styleId="Aufzhlung3">
    <w:name w:val="Aufzählung 3"/>
    <w:basedOn w:val="Aufzhlung1"/>
    <w:uiPriority w:val="2"/>
    <w:rsid w:val="00705F15"/>
    <w:pPr>
      <w:numPr>
        <w:ilvl w:val="2"/>
      </w:numPr>
    </w:pPr>
  </w:style>
  <w:style w:type="paragraph" w:styleId="Beschriftung">
    <w:name w:val="caption"/>
    <w:basedOn w:val="Standard"/>
    <w:next w:val="Standard"/>
    <w:uiPriority w:val="35"/>
    <w:rsid w:val="00274918"/>
    <w:pPr>
      <w:spacing w:before="280" w:after="280" w:line="240" w:lineRule="atLeast"/>
      <w:contextualSpacing/>
      <w:jc w:val="both"/>
    </w:pPr>
    <w:rPr>
      <w:iCs/>
      <w:sz w:val="16"/>
      <w:szCs w:val="18"/>
    </w:rPr>
  </w:style>
  <w:style w:type="paragraph" w:styleId="Inhaltsverzeichnisberschrift">
    <w:name w:val="TOC Heading"/>
    <w:basedOn w:val="berschrift1"/>
    <w:next w:val="Standard"/>
    <w:uiPriority w:val="39"/>
    <w:semiHidden/>
    <w:qFormat/>
    <w:rsid w:val="0092478C"/>
    <w:pPr>
      <w:spacing w:before="240"/>
      <w:outlineLvl w:val="9"/>
    </w:pPr>
    <w:rPr>
      <w:bCs w:val="0"/>
      <w:color w:val="000000" w:themeColor="text1"/>
      <w:sz w:val="28"/>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qFormat/>
    <w:rsid w:val="00E8428A"/>
    <w:pPr>
      <w:jc w:val="right"/>
    </w:pPr>
  </w:style>
  <w:style w:type="paragraph" w:customStyle="1" w:styleId="berschrift1nummeriert">
    <w:name w:val="Überschrift 1 nummeriert"/>
    <w:basedOn w:val="berschrift1"/>
    <w:next w:val="Standard"/>
    <w:uiPriority w:val="10"/>
    <w:qFormat/>
    <w:rsid w:val="006506DD"/>
    <w:pPr>
      <w:numPr>
        <w:numId w:val="4"/>
      </w:numPr>
    </w:pPr>
  </w:style>
  <w:style w:type="paragraph" w:customStyle="1" w:styleId="berschrift2nummeriert">
    <w:name w:val="Überschrift 2 nummeriert"/>
    <w:basedOn w:val="berschrift2"/>
    <w:next w:val="Standard"/>
    <w:uiPriority w:val="10"/>
    <w:qFormat/>
    <w:rsid w:val="007812AC"/>
    <w:pPr>
      <w:numPr>
        <w:ilvl w:val="1"/>
        <w:numId w:val="4"/>
      </w:numPr>
    </w:pPr>
  </w:style>
  <w:style w:type="paragraph" w:customStyle="1" w:styleId="berschrift3nummeriert">
    <w:name w:val="Überschrift 3 nummeriert"/>
    <w:basedOn w:val="berschrift3"/>
    <w:next w:val="Standard"/>
    <w:uiPriority w:val="10"/>
    <w:qFormat/>
    <w:rsid w:val="00E3545D"/>
    <w:pPr>
      <w:numPr>
        <w:ilvl w:val="2"/>
        <w:numId w:val="4"/>
      </w:numPr>
      <w:tabs>
        <w:tab w:val="left" w:pos="1134"/>
      </w:tabs>
    </w:pPr>
  </w:style>
  <w:style w:type="paragraph" w:customStyle="1" w:styleId="berschrift4nummeriert">
    <w:name w:val="Überschrift 4 nummeriert"/>
    <w:basedOn w:val="berschrift4"/>
    <w:next w:val="Standard"/>
    <w:uiPriority w:val="10"/>
    <w:qFormat/>
    <w:rsid w:val="005C4774"/>
    <w:pPr>
      <w:numPr>
        <w:ilvl w:val="3"/>
        <w:numId w:val="4"/>
      </w:numPr>
      <w:tabs>
        <w:tab w:val="left" w:pos="1134"/>
      </w:tabs>
      <w:spacing w:before="150" w:after="150"/>
      <w:ind w:left="709" w:hanging="709"/>
    </w:pPr>
  </w:style>
  <w:style w:type="paragraph" w:styleId="Verzeichnis1">
    <w:name w:val="toc 1"/>
    <w:basedOn w:val="Standard"/>
    <w:next w:val="Standard"/>
    <w:autoRedefine/>
    <w:uiPriority w:val="39"/>
    <w:rsid w:val="00766F60"/>
    <w:pPr>
      <w:pBdr>
        <w:top w:val="single" w:sz="4" w:space="10" w:color="7B7B7B" w:themeColor="background2"/>
      </w:pBdr>
      <w:tabs>
        <w:tab w:val="right" w:pos="9354"/>
      </w:tabs>
      <w:spacing w:after="100" w:line="420" w:lineRule="atLeast"/>
      <w:ind w:left="709" w:hanging="709"/>
    </w:pPr>
    <w:rPr>
      <w:b/>
      <w:noProof/>
      <w:color w:val="DCDCDC"/>
      <w:sz w:val="24"/>
      <w:szCs w:val="28"/>
    </w:rPr>
  </w:style>
  <w:style w:type="paragraph" w:styleId="Verzeichnis2">
    <w:name w:val="toc 2"/>
    <w:basedOn w:val="Standard"/>
    <w:next w:val="Standard"/>
    <w:autoRedefine/>
    <w:uiPriority w:val="39"/>
    <w:rsid w:val="00766F60"/>
    <w:pPr>
      <w:tabs>
        <w:tab w:val="right" w:pos="9354"/>
      </w:tabs>
      <w:spacing w:after="100"/>
      <w:ind w:left="709" w:hanging="709"/>
    </w:pPr>
    <w:rPr>
      <w:b/>
      <w:bCs/>
      <w:noProof/>
      <w:color w:val="DE323C" w:themeColor="accent1"/>
      <w:sz w:val="24"/>
    </w:rPr>
  </w:style>
  <w:style w:type="paragraph" w:styleId="Verzeichnis3">
    <w:name w:val="toc 3"/>
    <w:basedOn w:val="Standard"/>
    <w:next w:val="Standard"/>
    <w:autoRedefine/>
    <w:uiPriority w:val="39"/>
    <w:rsid w:val="00766F60"/>
    <w:pPr>
      <w:tabs>
        <w:tab w:val="left" w:pos="1134"/>
        <w:tab w:val="right" w:pos="9354"/>
      </w:tabs>
      <w:spacing w:after="100"/>
      <w:ind w:left="709" w:hanging="709"/>
    </w:pPr>
    <w:rPr>
      <w:b/>
      <w:bCs/>
      <w:noProof/>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84"/>
    <w:semiHidden/>
    <w:qFormat/>
    <w:rsid w:val="00E52BA4"/>
    <w:pPr>
      <w:pBdr>
        <w:bottom w:val="single" w:sz="2" w:space="1" w:color="auto"/>
      </w:pBdr>
    </w:pPr>
    <w:rPr>
      <w:sz w:val="12"/>
    </w:rPr>
  </w:style>
  <w:style w:type="paragraph" w:customStyle="1" w:styleId="Nummerierung1">
    <w:name w:val="Nummerierung 1"/>
    <w:basedOn w:val="Standard"/>
    <w:uiPriority w:val="3"/>
    <w:qFormat/>
    <w:rsid w:val="00262B52"/>
    <w:pPr>
      <w:numPr>
        <w:numId w:val="5"/>
      </w:numPr>
      <w:spacing w:after="60"/>
      <w:ind w:left="284" w:hanging="284"/>
    </w:pPr>
  </w:style>
  <w:style w:type="paragraph" w:customStyle="1" w:styleId="Nummerierung2">
    <w:name w:val="Nummerierung 2"/>
    <w:basedOn w:val="Nummerierung1"/>
    <w:uiPriority w:val="3"/>
    <w:rsid w:val="00270A2B"/>
    <w:pPr>
      <w:numPr>
        <w:ilvl w:val="6"/>
      </w:numPr>
    </w:pPr>
  </w:style>
  <w:style w:type="character" w:styleId="Seitenzahl">
    <w:name w:val="page number"/>
    <w:basedOn w:val="Absatz-Standardschriftart"/>
    <w:uiPriority w:val="99"/>
    <w:semiHidden/>
    <w:rsid w:val="00E8428A"/>
  </w:style>
  <w:style w:type="paragraph" w:customStyle="1" w:styleId="Nummerierungabc">
    <w:name w:val="Nummerierung abc"/>
    <w:basedOn w:val="Listenabsatz"/>
    <w:uiPriority w:val="4"/>
    <w:qFormat/>
    <w:rsid w:val="00262B52"/>
    <w:pPr>
      <w:numPr>
        <w:numId w:val="6"/>
      </w:numPr>
      <w:spacing w:after="60"/>
      <w:ind w:left="284" w:hanging="284"/>
      <w:contextualSpacing w:val="0"/>
    </w:pPr>
  </w:style>
  <w:style w:type="paragraph" w:customStyle="1" w:styleId="Nummerierung3">
    <w:name w:val="Nummerierung 3"/>
    <w:basedOn w:val="Nummerierung2"/>
    <w:uiPriority w:val="3"/>
    <w:rsid w:val="00270A2B"/>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4"/>
      </w:numPr>
    </w:pPr>
  </w:style>
  <w:style w:type="character" w:styleId="Platzhaltertext">
    <w:name w:val="Placeholder Text"/>
    <w:basedOn w:val="Absatz-Standardschriftart"/>
    <w:uiPriority w:val="99"/>
    <w:semiHidden/>
    <w:rsid w:val="00D304C6"/>
    <w:rPr>
      <w:color w:val="808080"/>
    </w:rPr>
  </w:style>
  <w:style w:type="paragraph" w:customStyle="1" w:styleId="Blocksatz">
    <w:name w:val="Blocksatz"/>
    <w:basedOn w:val="Standard"/>
    <w:uiPriority w:val="1"/>
    <w:qFormat/>
    <w:rsid w:val="00FF5C58"/>
    <w:pPr>
      <w:jc w:val="both"/>
    </w:pPr>
    <w:rPr>
      <w:noProof/>
      <w:lang w:val="it-CH"/>
    </w:rPr>
  </w:style>
  <w:style w:type="paragraph" w:customStyle="1" w:styleId="Standardeingezogen">
    <w:name w:val="Standard eingezogen"/>
    <w:basedOn w:val="Standard"/>
    <w:qFormat/>
    <w:rsid w:val="00262B52"/>
    <w:pPr>
      <w:ind w:left="284"/>
    </w:pPr>
  </w:style>
  <w:style w:type="paragraph" w:customStyle="1" w:styleId="Blocksatzeingezogen">
    <w:name w:val="Blocksatz eingezogen"/>
    <w:basedOn w:val="Standardeingezogen"/>
    <w:uiPriority w:val="1"/>
    <w:qFormat/>
    <w:rsid w:val="00A164DD"/>
    <w:pPr>
      <w:jc w:val="both"/>
    </w:pPr>
  </w:style>
  <w:style w:type="table" w:customStyle="1" w:styleId="AbacusTabelle1">
    <w:name w:val="Abacus Tabelle 1"/>
    <w:basedOn w:val="NormaleTabelle"/>
    <w:uiPriority w:val="99"/>
    <w:rsid w:val="00530056"/>
    <w:pPr>
      <w:spacing w:line="240" w:lineRule="atLeast"/>
    </w:pPr>
    <w:rPr>
      <w:sz w:val="18"/>
    </w:rPr>
    <w:tblPr>
      <w:tblBorders>
        <w:bottom w:val="single" w:sz="4" w:space="0" w:color="2F6C2A"/>
        <w:insideH w:val="single" w:sz="4" w:space="0" w:color="2F6C2A"/>
      </w:tblBorders>
      <w:tblCellMar>
        <w:top w:w="85" w:type="dxa"/>
        <w:left w:w="0" w:type="dxa"/>
        <w:bottom w:w="130" w:type="dxa"/>
        <w:right w:w="142" w:type="dxa"/>
      </w:tblCellMar>
    </w:tblPr>
    <w:tblStylePr w:type="firstRow">
      <w:rPr>
        <w:b w:val="0"/>
      </w:rPr>
    </w:tblStylePr>
  </w:style>
  <w:style w:type="paragraph" w:customStyle="1" w:styleId="Checkliste">
    <w:name w:val="Checkliste"/>
    <w:basedOn w:val="Standard"/>
    <w:uiPriority w:val="98"/>
    <w:semiHidden/>
    <w:qFormat/>
    <w:rsid w:val="00392645"/>
    <w:pPr>
      <w:tabs>
        <w:tab w:val="left" w:pos="284"/>
      </w:tabs>
      <w:spacing w:before="280" w:after="280"/>
      <w:ind w:left="284" w:hanging="284"/>
    </w:pPr>
    <w:rPr>
      <w:b/>
      <w:bCs/>
    </w:rPr>
  </w:style>
  <w:style w:type="paragraph" w:customStyle="1" w:styleId="Fusszeile6Pt">
    <w:name w:val="Fusszeile 6 Pt."/>
    <w:basedOn w:val="Fuzeile"/>
    <w:uiPriority w:val="80"/>
    <w:qFormat/>
    <w:rsid w:val="00830C2E"/>
    <w:rPr>
      <w:spacing w:val="2"/>
      <w:sz w:val="12"/>
      <w:szCs w:val="12"/>
    </w:rPr>
  </w:style>
  <w:style w:type="paragraph" w:customStyle="1" w:styleId="Class">
    <w:name w:val="Class"/>
    <w:basedOn w:val="Standard"/>
    <w:uiPriority w:val="98"/>
    <w:semiHidden/>
    <w:qFormat/>
    <w:rsid w:val="00830C2E"/>
  </w:style>
  <w:style w:type="paragraph" w:customStyle="1" w:styleId="Version">
    <w:name w:val="Version"/>
    <w:basedOn w:val="Standard"/>
    <w:uiPriority w:val="98"/>
    <w:semiHidden/>
    <w:qFormat/>
    <w:rsid w:val="00830C2E"/>
  </w:style>
  <w:style w:type="paragraph" w:customStyle="1" w:styleId="Text6Pt">
    <w:name w:val="Text 6 Pt."/>
    <w:basedOn w:val="Standard"/>
    <w:qFormat/>
    <w:rsid w:val="00FF5C58"/>
    <w:pPr>
      <w:spacing w:before="120" w:after="120" w:line="150" w:lineRule="atLeast"/>
      <w:ind w:right="2693"/>
    </w:pPr>
    <w:rPr>
      <w:color w:val="7B7B7B" w:themeColor="background2"/>
      <w:sz w:val="12"/>
    </w:rPr>
  </w:style>
  <w:style w:type="character" w:styleId="NichtaufgelsteErwhnung">
    <w:name w:val="Unresolved Mention"/>
    <w:basedOn w:val="Absatz-Standardschriftart"/>
    <w:uiPriority w:val="99"/>
    <w:semiHidden/>
    <w:unhideWhenUsed/>
    <w:rsid w:val="004E517F"/>
    <w:rPr>
      <w:color w:val="605E5C"/>
      <w:shd w:val="clear" w:color="auto" w:fill="E1DFDD"/>
    </w:rPr>
  </w:style>
  <w:style w:type="paragraph" w:customStyle="1" w:styleId="Aufgabe">
    <w:name w:val="Aufgabe"/>
    <w:basedOn w:val="Listenabsatz"/>
    <w:uiPriority w:val="11"/>
    <w:qFormat/>
    <w:rsid w:val="00824262"/>
    <w:pPr>
      <w:numPr>
        <w:ilvl w:val="6"/>
        <w:numId w:val="9"/>
      </w:numPr>
      <w:spacing w:before="240"/>
    </w:pPr>
    <w:rPr>
      <w:b/>
      <w:bCs/>
    </w:rPr>
  </w:style>
  <w:style w:type="paragraph" w:styleId="Index1">
    <w:name w:val="index 1"/>
    <w:basedOn w:val="Standard"/>
    <w:next w:val="Standard"/>
    <w:autoRedefine/>
    <w:uiPriority w:val="99"/>
    <w:semiHidden/>
    <w:rsid w:val="002D7005"/>
    <w:pPr>
      <w:pBdr>
        <w:top w:val="single" w:sz="4" w:space="10" w:color="auto"/>
      </w:pBdr>
      <w:spacing w:after="100" w:line="420" w:lineRule="atLeast"/>
      <w:ind w:left="709" w:hanging="709"/>
    </w:pPr>
    <w:rPr>
      <w:b/>
      <w:color w:val="DE323C" w:themeColor="accent1"/>
      <w:sz w:val="24"/>
    </w:rPr>
  </w:style>
  <w:style w:type="paragraph" w:styleId="Index2">
    <w:name w:val="index 2"/>
    <w:basedOn w:val="Standard"/>
    <w:next w:val="Standard"/>
    <w:autoRedefine/>
    <w:uiPriority w:val="99"/>
    <w:semiHidden/>
    <w:rsid w:val="00A861B2"/>
    <w:pPr>
      <w:spacing w:after="100"/>
      <w:ind w:left="709" w:hanging="709"/>
    </w:pPr>
    <w:rPr>
      <w:b/>
      <w:color w:val="000000" w:themeColor="text1"/>
    </w:rPr>
  </w:style>
  <w:style w:type="paragraph" w:styleId="Index3">
    <w:name w:val="index 3"/>
    <w:basedOn w:val="Standard"/>
    <w:next w:val="Standard"/>
    <w:autoRedefine/>
    <w:uiPriority w:val="99"/>
    <w:semiHidden/>
    <w:rsid w:val="00A861B2"/>
    <w:pPr>
      <w:spacing w:after="100"/>
      <w:ind w:left="709" w:hanging="709"/>
    </w:pPr>
    <w:rPr>
      <w:b/>
      <w:color w:val="000000" w:themeColor="text1"/>
    </w:rPr>
  </w:style>
  <w:style w:type="table" w:customStyle="1" w:styleId="AbacusTabelle1mitTitelzeile">
    <w:name w:val="Abacus Tabelle 1 mit Titelzeile"/>
    <w:basedOn w:val="AbacusTabelle1"/>
    <w:uiPriority w:val="99"/>
    <w:rsid w:val="00530056"/>
    <w:pPr>
      <w:spacing w:line="240" w:lineRule="auto"/>
    </w:pPr>
    <w:tblPr>
      <w:tblBorders>
        <w:bottom w:val="none" w:sz="0" w:space="0" w:color="auto"/>
        <w:right w:val="single" w:sz="4" w:space="0" w:color="2F6C2A"/>
        <w:insideH w:val="none" w:sz="0" w:space="0" w:color="auto"/>
        <w:insideV w:val="single" w:sz="4" w:space="0" w:color="2F6C2A"/>
      </w:tblBorders>
    </w:tblPr>
    <w:tblStylePr w:type="firstRow">
      <w:rPr>
        <w:b/>
      </w:rPr>
    </w:tblStylePr>
  </w:style>
  <w:style w:type="paragraph" w:customStyle="1" w:styleId="BlocksatzmitAbstand">
    <w:name w:val="Blocksatz  mit Abstand"/>
    <w:basedOn w:val="Blocksatz"/>
    <w:uiPriority w:val="1"/>
    <w:qFormat/>
    <w:rsid w:val="00E3545D"/>
    <w:pPr>
      <w:spacing w:after="120"/>
    </w:pPr>
  </w:style>
  <w:style w:type="paragraph" w:customStyle="1" w:styleId="BlocksatzeingezogenmitAbstand">
    <w:name w:val="Blocksatz eingezogen mit Abstand"/>
    <w:basedOn w:val="Blocksatzeingezogen"/>
    <w:uiPriority w:val="1"/>
    <w:qFormat/>
    <w:rsid w:val="00C01FC9"/>
    <w:pPr>
      <w:spacing w:after="120"/>
    </w:pPr>
  </w:style>
  <w:style w:type="paragraph" w:customStyle="1" w:styleId="StandardeingezogenmitAbstand">
    <w:name w:val="Standard eingezogen mit Abstand"/>
    <w:basedOn w:val="Standardeingezogen"/>
    <w:qFormat/>
    <w:rsid w:val="001926C5"/>
    <w:pPr>
      <w:spacing w:after="120"/>
    </w:pPr>
  </w:style>
  <w:style w:type="paragraph" w:customStyle="1" w:styleId="KategorieTitel">
    <w:name w:val="Kategorie Titel"/>
    <w:basedOn w:val="Standard"/>
    <w:uiPriority w:val="14"/>
    <w:qFormat/>
    <w:rsid w:val="005A67E3"/>
    <w:pPr>
      <w:spacing w:before="280" w:after="240"/>
      <w:contextualSpacing/>
    </w:pPr>
    <w:rPr>
      <w:b/>
      <w:color w:val="DCDCDC"/>
      <w:sz w:val="24"/>
    </w:rPr>
  </w:style>
  <w:style w:type="paragraph" w:styleId="Verzeichnis4">
    <w:name w:val="toc 4"/>
    <w:basedOn w:val="Standard"/>
    <w:next w:val="Standard"/>
    <w:autoRedefine/>
    <w:uiPriority w:val="39"/>
    <w:semiHidden/>
    <w:rsid w:val="00B17A06"/>
    <w:pPr>
      <w:spacing w:after="100" w:line="259" w:lineRule="auto"/>
      <w:ind w:left="660"/>
    </w:pPr>
    <w:rPr>
      <w:rFonts w:eastAsiaTheme="minorEastAsia"/>
      <w:sz w:val="22"/>
      <w:szCs w:val="22"/>
      <w:lang w:eastAsia="de-CH"/>
    </w:rPr>
  </w:style>
  <w:style w:type="paragraph" w:styleId="Verzeichnis5">
    <w:name w:val="toc 5"/>
    <w:basedOn w:val="Standard"/>
    <w:next w:val="Standard"/>
    <w:autoRedefine/>
    <w:uiPriority w:val="39"/>
    <w:semiHidden/>
    <w:rsid w:val="00B17A06"/>
    <w:pPr>
      <w:spacing w:after="100" w:line="259" w:lineRule="auto"/>
      <w:ind w:left="880"/>
    </w:pPr>
    <w:rPr>
      <w:rFonts w:eastAsiaTheme="minorEastAsia"/>
      <w:sz w:val="22"/>
      <w:szCs w:val="22"/>
      <w:lang w:eastAsia="de-CH"/>
    </w:rPr>
  </w:style>
  <w:style w:type="paragraph" w:styleId="Verzeichnis6">
    <w:name w:val="toc 6"/>
    <w:basedOn w:val="Standard"/>
    <w:next w:val="Standard"/>
    <w:autoRedefine/>
    <w:uiPriority w:val="39"/>
    <w:semiHidden/>
    <w:rsid w:val="00B17A06"/>
    <w:pPr>
      <w:spacing w:after="100" w:line="259" w:lineRule="auto"/>
      <w:ind w:left="1100"/>
    </w:pPr>
    <w:rPr>
      <w:rFonts w:eastAsiaTheme="minorEastAsia"/>
      <w:sz w:val="22"/>
      <w:szCs w:val="22"/>
      <w:lang w:eastAsia="de-CH"/>
    </w:rPr>
  </w:style>
  <w:style w:type="paragraph" w:styleId="Verzeichnis7">
    <w:name w:val="toc 7"/>
    <w:basedOn w:val="Standard"/>
    <w:next w:val="Standard"/>
    <w:autoRedefine/>
    <w:uiPriority w:val="39"/>
    <w:semiHidden/>
    <w:rsid w:val="00B17A06"/>
    <w:pPr>
      <w:spacing w:after="100" w:line="259" w:lineRule="auto"/>
      <w:ind w:left="1320"/>
    </w:pPr>
    <w:rPr>
      <w:rFonts w:eastAsiaTheme="minorEastAsia"/>
      <w:sz w:val="22"/>
      <w:szCs w:val="22"/>
      <w:lang w:eastAsia="de-CH"/>
    </w:rPr>
  </w:style>
  <w:style w:type="paragraph" w:styleId="Verzeichnis8">
    <w:name w:val="toc 8"/>
    <w:basedOn w:val="Standard"/>
    <w:next w:val="Standard"/>
    <w:autoRedefine/>
    <w:uiPriority w:val="39"/>
    <w:semiHidden/>
    <w:rsid w:val="00B17A06"/>
    <w:pPr>
      <w:spacing w:after="100" w:line="259" w:lineRule="auto"/>
      <w:ind w:left="1540"/>
    </w:pPr>
    <w:rPr>
      <w:rFonts w:eastAsiaTheme="minorEastAsia"/>
      <w:sz w:val="22"/>
      <w:szCs w:val="22"/>
      <w:lang w:eastAsia="de-CH"/>
    </w:rPr>
  </w:style>
  <w:style w:type="paragraph" w:styleId="Verzeichnis9">
    <w:name w:val="toc 9"/>
    <w:basedOn w:val="Standard"/>
    <w:next w:val="Standard"/>
    <w:autoRedefine/>
    <w:uiPriority w:val="39"/>
    <w:semiHidden/>
    <w:rsid w:val="00B17A06"/>
    <w:pPr>
      <w:spacing w:after="100" w:line="259" w:lineRule="auto"/>
      <w:ind w:left="1760"/>
    </w:pPr>
    <w:rPr>
      <w:rFonts w:eastAsiaTheme="minorEastAsia"/>
      <w:sz w:val="22"/>
      <w:szCs w:val="22"/>
      <w:lang w:eastAsia="de-CH"/>
    </w:rPr>
  </w:style>
  <w:style w:type="paragraph" w:customStyle="1" w:styleId="5FBBB338F7304694A5870640A8F74528">
    <w:name w:val="5FBBB338F7304694A5870640A8F74528"/>
    <w:semiHidden/>
    <w:rsid w:val="00D96D36"/>
    <w:pPr>
      <w:spacing w:after="160" w:line="259" w:lineRule="auto"/>
    </w:pPr>
    <w:rPr>
      <w:rFonts w:eastAsiaTheme="minorEastAsia"/>
      <w:sz w:val="22"/>
      <w:szCs w:val="22"/>
      <w:lang w:eastAsia="de-CH"/>
    </w:rPr>
  </w:style>
  <w:style w:type="character" w:styleId="Kommentarzeichen">
    <w:name w:val="annotation reference"/>
    <w:basedOn w:val="Absatz-Standardschriftart"/>
    <w:uiPriority w:val="99"/>
    <w:semiHidden/>
    <w:unhideWhenUsed/>
    <w:rsid w:val="003A7743"/>
    <w:rPr>
      <w:sz w:val="16"/>
      <w:szCs w:val="16"/>
    </w:rPr>
  </w:style>
  <w:style w:type="paragraph" w:styleId="Kommentartext">
    <w:name w:val="annotation text"/>
    <w:basedOn w:val="Standard"/>
    <w:link w:val="KommentartextZchn"/>
    <w:uiPriority w:val="99"/>
    <w:semiHidden/>
    <w:unhideWhenUsed/>
    <w:rsid w:val="003A7743"/>
    <w:pPr>
      <w:spacing w:line="240" w:lineRule="auto"/>
    </w:pPr>
  </w:style>
  <w:style w:type="character" w:customStyle="1" w:styleId="KommentartextZchn">
    <w:name w:val="Kommentartext Zchn"/>
    <w:basedOn w:val="Absatz-Standardschriftart"/>
    <w:link w:val="Kommentartext"/>
    <w:uiPriority w:val="99"/>
    <w:semiHidden/>
    <w:rsid w:val="003A7743"/>
  </w:style>
  <w:style w:type="paragraph" w:styleId="Kommentarthema">
    <w:name w:val="annotation subject"/>
    <w:basedOn w:val="Kommentartext"/>
    <w:next w:val="Kommentartext"/>
    <w:link w:val="KommentarthemaZchn"/>
    <w:uiPriority w:val="99"/>
    <w:semiHidden/>
    <w:unhideWhenUsed/>
    <w:rsid w:val="003A7743"/>
    <w:rPr>
      <w:b/>
      <w:bCs/>
    </w:rPr>
  </w:style>
  <w:style w:type="character" w:customStyle="1" w:styleId="KommentarthemaZchn">
    <w:name w:val="Kommentarthema Zchn"/>
    <w:basedOn w:val="KommentartextZchn"/>
    <w:link w:val="Kommentarthema"/>
    <w:uiPriority w:val="99"/>
    <w:semiHidden/>
    <w:rsid w:val="003A7743"/>
    <w:rPr>
      <w:b/>
      <w:bCs/>
    </w:rPr>
  </w:style>
  <w:style w:type="paragraph" w:customStyle="1" w:styleId="Default">
    <w:name w:val="Default"/>
    <w:rsid w:val="00AB7844"/>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74800">
      <w:bodyDiv w:val="1"/>
      <w:marLeft w:val="0"/>
      <w:marRight w:val="0"/>
      <w:marTop w:val="0"/>
      <w:marBottom w:val="0"/>
      <w:divBdr>
        <w:top w:val="none" w:sz="0" w:space="0" w:color="auto"/>
        <w:left w:val="none" w:sz="0" w:space="0" w:color="auto"/>
        <w:bottom w:val="none" w:sz="0" w:space="0" w:color="auto"/>
        <w:right w:val="none" w:sz="0" w:space="0" w:color="auto"/>
      </w:divBdr>
    </w:div>
    <w:div w:id="240798927">
      <w:bodyDiv w:val="1"/>
      <w:marLeft w:val="0"/>
      <w:marRight w:val="0"/>
      <w:marTop w:val="0"/>
      <w:marBottom w:val="0"/>
      <w:divBdr>
        <w:top w:val="none" w:sz="0" w:space="0" w:color="auto"/>
        <w:left w:val="none" w:sz="0" w:space="0" w:color="auto"/>
        <w:bottom w:val="none" w:sz="0" w:space="0" w:color="auto"/>
        <w:right w:val="none" w:sz="0" w:space="0" w:color="auto"/>
      </w:divBdr>
    </w:div>
    <w:div w:id="541290269">
      <w:bodyDiv w:val="1"/>
      <w:marLeft w:val="0"/>
      <w:marRight w:val="0"/>
      <w:marTop w:val="0"/>
      <w:marBottom w:val="0"/>
      <w:divBdr>
        <w:top w:val="none" w:sz="0" w:space="0" w:color="auto"/>
        <w:left w:val="none" w:sz="0" w:space="0" w:color="auto"/>
        <w:bottom w:val="none" w:sz="0" w:space="0" w:color="auto"/>
        <w:right w:val="none" w:sz="0" w:space="0" w:color="auto"/>
      </w:divBdr>
    </w:div>
    <w:div w:id="587420412">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449664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iert\Downloads\Dokumentation_Vorlage_AbaCD_10-2020.dotx" TargetMode="External"/></Relationships>
</file>

<file path=word/theme/theme1.xml><?xml version="1.0" encoding="utf-8"?>
<a:theme xmlns:a="http://schemas.openxmlformats.org/drawingml/2006/main" name="AbaDesign_CICD">
  <a:themeElements>
    <a:clrScheme name="Abacus Farben">
      <a:dk1>
        <a:sysClr val="windowText" lastClr="000000"/>
      </a:dk1>
      <a:lt1>
        <a:srgbClr val="FFFFFF"/>
      </a:lt1>
      <a:dk2>
        <a:srgbClr val="DCDCDC"/>
      </a:dk2>
      <a:lt2>
        <a:srgbClr val="7B7B7B"/>
      </a:lt2>
      <a:accent1>
        <a:srgbClr val="DE323C"/>
      </a:accent1>
      <a:accent2>
        <a:srgbClr val="1F5858"/>
      </a:accent2>
      <a:accent3>
        <a:srgbClr val="99CC33"/>
      </a:accent3>
      <a:accent4>
        <a:srgbClr val="FFCC33"/>
      </a:accent4>
      <a:accent5>
        <a:srgbClr val="3D3952"/>
      </a:accent5>
      <a:accent6>
        <a:srgbClr val="9999CC"/>
      </a:accent6>
      <a:hlink>
        <a:srgbClr val="C20936"/>
      </a:hlink>
      <a:folHlink>
        <a:srgbClr val="9999C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594130A2AF244FBF3F304D904ED593" ma:contentTypeVersion="10" ma:contentTypeDescription="Ein neues Dokument erstellen." ma:contentTypeScope="" ma:versionID="237da9f458a28dd077b9dd30b6e07580">
  <xsd:schema xmlns:xsd="http://www.w3.org/2001/XMLSchema" xmlns:xs="http://www.w3.org/2001/XMLSchema" xmlns:p="http://schemas.microsoft.com/office/2006/metadata/properties" xmlns:ns2="c9077d15-72ed-4fec-bcfe-3472729e9195" targetNamespace="http://schemas.microsoft.com/office/2006/metadata/properties" ma:root="true" ma:fieldsID="9517002d9439a50c918b241261f31275" ns2:_="">
    <xsd:import namespace="c9077d15-72ed-4fec-bcfe-3472729e91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77d15-72ed-4fec-bcfe-3472729e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E2DDB705-98EE-443D-92AD-8708ABEED853}">
  <ds:schemaRefs>
    <ds:schemaRef ds:uri="http://schemas.microsoft.com/sharepoint/v3/contenttype/forms"/>
  </ds:schemaRefs>
</ds:datastoreItem>
</file>

<file path=customXml/itemProps2.xml><?xml version="1.0" encoding="utf-8"?>
<ds:datastoreItem xmlns:ds="http://schemas.openxmlformats.org/officeDocument/2006/customXml" ds:itemID="{AC5980D9-7AB1-4A98-8634-DCE0566C10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77d15-72ed-4fec-bcfe-3472729e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462E4A-408C-4CAD-BE66-EFFE277EFB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58CD42-FC41-41F0-AAD2-F5D468AE2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Dokumentation_Vorlage_AbaCD_10-2020.dotx</Template>
  <TotalTime>0</TotalTime>
  <Pages>7</Pages>
  <Words>1185</Words>
  <Characters>7466</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Wiesli</dc:creator>
  <cp:lastModifiedBy>Thomas Wiesli</cp:lastModifiedBy>
  <cp:revision>6</cp:revision>
  <cp:lastPrinted>2020-11-25T06:54:00Z</cp:lastPrinted>
  <dcterms:created xsi:type="dcterms:W3CDTF">2020-11-25T06:48:00Z</dcterms:created>
  <dcterms:modified xsi:type="dcterms:W3CDTF">2020-11-25T07:16:00Z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0x0101000E594130A2AF244FBF3F304D904ED593</vt:lpwstr>
  </property>
</Properties>
</file>