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8A5F" w14:textId="6BA09FBF" w:rsidR="00EE22EA" w:rsidRPr="00530056" w:rsidRDefault="00EE22EA" w:rsidP="00EE22EA">
      <w:pPr>
        <w:rPr>
          <w:rFonts w:ascii="Calibri" w:hAnsi="Calibri" w:cs="Calibri"/>
          <w:b/>
          <w:bCs/>
          <w:noProof/>
          <w:color w:val="2F6C2A"/>
          <w:sz w:val="28"/>
          <w:szCs w:val="28"/>
          <w:lang w:val="it-CH"/>
        </w:rPr>
      </w:pPr>
      <w:r>
        <w:rPr>
          <w:noProof/>
        </w:rPr>
        <w:drawing>
          <wp:anchor distT="0" distB="0" distL="114300" distR="114300" simplePos="0" relativeHeight="251659264" behindDoc="0" locked="0" layoutInCell="1" allowOverlap="1" wp14:anchorId="6B9145D6" wp14:editId="3F310F17">
            <wp:simplePos x="0" y="0"/>
            <wp:positionH relativeFrom="column">
              <wp:posOffset>3728720</wp:posOffset>
            </wp:positionH>
            <wp:positionV relativeFrom="paragraph">
              <wp:posOffset>-262255</wp:posOffset>
            </wp:positionV>
            <wp:extent cx="2401200" cy="489600"/>
            <wp:effectExtent l="0" t="0" r="0" b="571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uetschePartner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200" cy="489600"/>
                    </a:xfrm>
                    <a:prstGeom prst="rect">
                      <a:avLst/>
                    </a:prstGeom>
                  </pic:spPr>
                </pic:pic>
              </a:graphicData>
            </a:graphic>
            <wp14:sizeRelH relativeFrom="margin">
              <wp14:pctWidth>0</wp14:pctWidth>
            </wp14:sizeRelH>
            <wp14:sizeRelV relativeFrom="margin">
              <wp14:pctHeight>0</wp14:pctHeight>
            </wp14:sizeRelV>
          </wp:anchor>
        </w:drawing>
      </w:r>
      <w:r w:rsidRPr="00530056">
        <w:rPr>
          <w:rFonts w:ascii="Calibri" w:hAnsi="Calibri" w:cs="Calibri"/>
          <w:b/>
          <w:bCs/>
          <w:noProof/>
          <w:color w:val="2F6C2A"/>
          <w:sz w:val="28"/>
          <w:szCs w:val="28"/>
          <w:lang w:val="it-CH"/>
        </w:rPr>
        <w:t>Mitarbeiterfragebogen</w:t>
      </w:r>
      <w:r>
        <w:rPr>
          <w:rFonts w:ascii="Calibri" w:hAnsi="Calibri" w:cs="Calibri"/>
          <w:b/>
          <w:bCs/>
          <w:noProof/>
          <w:color w:val="2F6C2A"/>
          <w:sz w:val="28"/>
          <w:szCs w:val="28"/>
          <w:lang w:val="it-CH"/>
        </w:rPr>
        <w:t xml:space="preserve"> (</w:t>
      </w:r>
      <w:r w:rsidR="006B01B6">
        <w:rPr>
          <w:rFonts w:ascii="Calibri" w:hAnsi="Calibri" w:cs="Calibri"/>
          <w:b/>
          <w:bCs/>
          <w:noProof/>
          <w:color w:val="2F6C2A"/>
          <w:sz w:val="28"/>
          <w:szCs w:val="28"/>
          <w:lang w:val="it-CH"/>
        </w:rPr>
        <w:t>Kurzversion</w:t>
      </w:r>
      <w:r>
        <w:rPr>
          <w:rFonts w:ascii="Calibri" w:hAnsi="Calibri" w:cs="Calibri"/>
          <w:b/>
          <w:bCs/>
          <w:noProof/>
          <w:color w:val="2F6C2A"/>
          <w:sz w:val="28"/>
          <w:szCs w:val="28"/>
          <w:lang w:val="it-CH"/>
        </w:rPr>
        <w:t>)</w:t>
      </w:r>
      <w:r>
        <w:rPr>
          <w:rFonts w:ascii="Calibri" w:hAnsi="Calibri" w:cs="Calibri"/>
          <w:b/>
          <w:bCs/>
          <w:noProof/>
          <w:color w:val="2F6C2A"/>
          <w:sz w:val="28"/>
          <w:szCs w:val="28"/>
          <w:lang w:val="it-CH"/>
        </w:rPr>
        <w:tab/>
      </w:r>
      <w:r>
        <w:rPr>
          <w:rFonts w:ascii="Calibri" w:hAnsi="Calibri" w:cs="Calibri"/>
          <w:b/>
          <w:bCs/>
          <w:noProof/>
          <w:color w:val="2F6C2A"/>
          <w:sz w:val="28"/>
          <w:szCs w:val="28"/>
          <w:lang w:val="it-CH"/>
        </w:rPr>
        <w:tab/>
      </w:r>
      <w:r>
        <w:rPr>
          <w:rFonts w:ascii="Calibri" w:hAnsi="Calibri" w:cs="Calibri"/>
          <w:b/>
          <w:bCs/>
          <w:noProof/>
          <w:color w:val="2F6C2A"/>
          <w:sz w:val="28"/>
          <w:szCs w:val="28"/>
          <w:lang w:val="it-CH"/>
        </w:rPr>
        <w:tab/>
      </w:r>
    </w:p>
    <w:p w14:paraId="06F42739" w14:textId="1C95C174" w:rsidR="00AB59BB" w:rsidRPr="00EE22EA" w:rsidRDefault="00AB59BB" w:rsidP="00366DB7">
      <w:pPr>
        <w:pStyle w:val="Blocksatz"/>
        <w:spacing w:before="120" w:after="60"/>
        <w:rPr>
          <w:rFonts w:ascii="Calibri" w:hAnsi="Calibri" w:cs="Calibri"/>
        </w:rPr>
      </w:pPr>
    </w:p>
    <w:p w14:paraId="5F916044" w14:textId="26114762" w:rsidR="00AB59BB" w:rsidRPr="00EE22EA" w:rsidRDefault="00AB59BB" w:rsidP="00366DB7">
      <w:pPr>
        <w:pStyle w:val="Blocksatz"/>
        <w:spacing w:after="200"/>
        <w:rPr>
          <w:rFonts w:ascii="Calibri" w:hAnsi="Calibri" w:cs="Calibri"/>
          <w:b/>
          <w:bCs/>
        </w:rPr>
      </w:pPr>
      <w:r w:rsidRPr="00EE22EA">
        <w:rPr>
          <w:rFonts w:ascii="Calibri" w:hAnsi="Calibri" w:cs="Calibri"/>
          <w:b/>
          <w:bCs/>
        </w:rPr>
        <w:t>Persönliche Angaben:</w:t>
      </w:r>
    </w:p>
    <w:tbl>
      <w:tblPr>
        <w:tblStyle w:val="AbacusTabelle1"/>
        <w:tblW w:w="9498" w:type="dxa"/>
        <w:tblLayout w:type="fixed"/>
        <w:tblLook w:val="04A0" w:firstRow="1" w:lastRow="0" w:firstColumn="1" w:lastColumn="0" w:noHBand="0" w:noVBand="1"/>
      </w:tblPr>
      <w:tblGrid>
        <w:gridCol w:w="5387"/>
        <w:gridCol w:w="1538"/>
        <w:gridCol w:w="305"/>
        <w:gridCol w:w="2268"/>
      </w:tblGrid>
      <w:tr w:rsidR="00AB59BB" w:rsidRPr="00EE22EA" w14:paraId="2B74B964" w14:textId="3C05D4BC" w:rsidTr="00124E91">
        <w:trPr>
          <w:cnfStyle w:val="100000000000" w:firstRow="1" w:lastRow="0" w:firstColumn="0" w:lastColumn="0" w:oddVBand="0" w:evenVBand="0" w:oddHBand="0" w:evenHBand="0" w:firstRowFirstColumn="0" w:firstRowLastColumn="0" w:lastRowFirstColumn="0" w:lastRowLastColumn="0"/>
        </w:trPr>
        <w:tc>
          <w:tcPr>
            <w:tcW w:w="5387" w:type="dxa"/>
          </w:tcPr>
          <w:p w14:paraId="3E572978" w14:textId="77777777" w:rsidR="00AB59BB" w:rsidRPr="00EE22EA" w:rsidRDefault="00AB59BB" w:rsidP="00366DB7">
            <w:pPr>
              <w:rPr>
                <w:rFonts w:ascii="Calibri" w:hAnsi="Calibri" w:cs="Calibri"/>
                <w:b/>
                <w:bCs/>
              </w:rPr>
            </w:pPr>
            <w:r w:rsidRPr="00EE22EA">
              <w:rPr>
                <w:rFonts w:ascii="Calibri" w:hAnsi="Calibri" w:cs="Calibri"/>
                <w:b/>
                <w:bCs/>
              </w:rPr>
              <w:t>Gehen Sie einer weiteren Erwerbstätigkeit nach?</w:t>
            </w:r>
          </w:p>
          <w:p w14:paraId="193AF1D9" w14:textId="77777777" w:rsidR="00AB59BB" w:rsidRPr="00EE22EA" w:rsidRDefault="00AB59BB" w:rsidP="00366DB7">
            <w:pPr>
              <w:rPr>
                <w:rFonts w:ascii="Calibri" w:hAnsi="Calibri" w:cs="Calibri"/>
              </w:rPr>
            </w:pPr>
            <w:r w:rsidRPr="00EE22EA">
              <w:rPr>
                <w:rFonts w:ascii="Calibri" w:hAnsi="Calibri" w:cs="Calibri"/>
              </w:rPr>
              <w:t>Bezieht sich auf CH und Ausland</w:t>
            </w:r>
          </w:p>
          <w:p w14:paraId="6726F122" w14:textId="4CF6201E" w:rsidR="009D7C82" w:rsidRPr="00EE22EA" w:rsidRDefault="009D7C82" w:rsidP="00366DB7">
            <w:pPr>
              <w:rPr>
                <w:rFonts w:ascii="Calibri" w:hAnsi="Calibri" w:cs="Calibri"/>
              </w:rPr>
            </w:pPr>
          </w:p>
        </w:tc>
        <w:tc>
          <w:tcPr>
            <w:tcW w:w="1538" w:type="dxa"/>
          </w:tcPr>
          <w:p w14:paraId="5BFD9CC9" w14:textId="704062BF" w:rsidR="00AB59BB" w:rsidRPr="00EE22EA" w:rsidRDefault="00F35BA5" w:rsidP="00366DB7">
            <w:pPr>
              <w:rPr>
                <w:rFonts w:ascii="Calibri" w:hAnsi="Calibri" w:cs="Calibri"/>
              </w:rPr>
            </w:pPr>
            <w:sdt>
              <w:sdtPr>
                <w:rPr>
                  <w:rFonts w:ascii="Calibri" w:hAnsi="Calibri" w:cs="Calibri"/>
                </w:rPr>
                <w:id w:val="1852986251"/>
                <w14:checkbox>
                  <w14:checked w14:val="0"/>
                  <w14:checkedState w14:val="2612" w14:font="MS Gothic"/>
                  <w14:uncheckedState w14:val="2610" w14:font="MS Gothic"/>
                </w14:checkbox>
              </w:sdtPr>
              <w:sdtEndPr/>
              <w:sdtContent>
                <w:r w:rsidR="00EE22EA">
                  <w:rPr>
                    <w:rFonts w:ascii="MS Gothic" w:eastAsia="MS Gothic" w:hAnsi="MS Gothic" w:cs="Calibri" w:hint="eastAsia"/>
                  </w:rPr>
                  <w:t>☐</w:t>
                </w:r>
              </w:sdtContent>
            </w:sdt>
            <w:r w:rsidR="00AB59BB" w:rsidRPr="00EE22EA">
              <w:rPr>
                <w:rFonts w:ascii="Calibri" w:hAnsi="Calibri" w:cs="Calibri"/>
              </w:rPr>
              <w:t xml:space="preserve"> </w:t>
            </w:r>
            <w:r w:rsidR="009D7C82" w:rsidRPr="00EE22EA">
              <w:rPr>
                <w:rFonts w:ascii="Calibri" w:hAnsi="Calibri" w:cs="Calibri"/>
              </w:rPr>
              <w:t xml:space="preserve"> </w:t>
            </w:r>
            <w:r w:rsidR="00AB59BB" w:rsidRPr="00EE22EA">
              <w:rPr>
                <w:rFonts w:ascii="Calibri" w:hAnsi="Calibri" w:cs="Calibri"/>
              </w:rPr>
              <w:t xml:space="preserve">Ja </w:t>
            </w:r>
          </w:p>
        </w:tc>
        <w:tc>
          <w:tcPr>
            <w:tcW w:w="305" w:type="dxa"/>
          </w:tcPr>
          <w:p w14:paraId="46BEFEF9" w14:textId="72B3D64A" w:rsidR="00AB59BB" w:rsidRPr="00EE22EA" w:rsidRDefault="00F35BA5" w:rsidP="00366DB7">
            <w:pPr>
              <w:rPr>
                <w:rFonts w:ascii="Calibri" w:hAnsi="Calibri" w:cs="Calibri"/>
              </w:rPr>
            </w:pPr>
            <w:sdt>
              <w:sdtPr>
                <w:rPr>
                  <w:rFonts w:ascii="Calibri" w:hAnsi="Calibri" w:cs="Calibri"/>
                </w:rPr>
                <w:id w:val="-1914852780"/>
                <w14:checkbox>
                  <w14:checked w14:val="0"/>
                  <w14:checkedState w14:val="2612" w14:font="MS Gothic"/>
                  <w14:uncheckedState w14:val="2610" w14:font="MS Gothic"/>
                </w14:checkbox>
              </w:sdtPr>
              <w:sdtEndPr/>
              <w:sdtContent>
                <w:r w:rsidR="009D7C82" w:rsidRPr="00EE22EA">
                  <w:rPr>
                    <w:rFonts w:ascii="Segoe UI Symbol" w:eastAsia="MS Gothic" w:hAnsi="Segoe UI Symbol" w:cs="Segoe UI Symbol"/>
                  </w:rPr>
                  <w:t>☐</w:t>
                </w:r>
              </w:sdtContent>
            </w:sdt>
          </w:p>
        </w:tc>
        <w:tc>
          <w:tcPr>
            <w:tcW w:w="2268" w:type="dxa"/>
          </w:tcPr>
          <w:p w14:paraId="284865A8" w14:textId="716CB872" w:rsidR="00AB59BB" w:rsidRPr="00EE22EA" w:rsidRDefault="009D7C82" w:rsidP="00366DB7">
            <w:pPr>
              <w:rPr>
                <w:rFonts w:ascii="Calibri" w:hAnsi="Calibri" w:cs="Calibri"/>
              </w:rPr>
            </w:pPr>
            <w:r w:rsidRPr="00EE22EA">
              <w:rPr>
                <w:rFonts w:ascii="Calibri" w:hAnsi="Calibri" w:cs="Calibri"/>
              </w:rPr>
              <w:t>Nein</w:t>
            </w:r>
          </w:p>
        </w:tc>
      </w:tr>
      <w:tr w:rsidR="00AB59BB" w:rsidRPr="00EE22EA" w14:paraId="09422B75" w14:textId="7C70B7A4" w:rsidTr="00124E91">
        <w:tc>
          <w:tcPr>
            <w:tcW w:w="5387" w:type="dxa"/>
          </w:tcPr>
          <w:p w14:paraId="112CDDFF" w14:textId="77777777" w:rsidR="009D7C82" w:rsidRPr="00EE22EA" w:rsidRDefault="009D7C82" w:rsidP="00366DB7">
            <w:pPr>
              <w:rPr>
                <w:rFonts w:ascii="Calibri" w:hAnsi="Calibri" w:cs="Calibri"/>
                <w:b/>
                <w:bCs/>
              </w:rPr>
            </w:pPr>
          </w:p>
          <w:p w14:paraId="1B3458AD" w14:textId="37E2C1AD" w:rsidR="00AB59BB" w:rsidRPr="00EE22EA" w:rsidRDefault="00AB59BB" w:rsidP="00366DB7">
            <w:pPr>
              <w:rPr>
                <w:rFonts w:ascii="Calibri" w:hAnsi="Calibri" w:cs="Calibri"/>
              </w:rPr>
            </w:pPr>
            <w:r w:rsidRPr="00EE22EA">
              <w:rPr>
                <w:rFonts w:ascii="Calibri" w:hAnsi="Calibri" w:cs="Calibri"/>
              </w:rPr>
              <w:t>Wenn ja,</w:t>
            </w:r>
          </w:p>
          <w:p w14:paraId="06A49597" w14:textId="77777777" w:rsidR="00AB59BB" w:rsidRPr="00EE22EA" w:rsidRDefault="00AB59BB" w:rsidP="00366DB7">
            <w:pPr>
              <w:rPr>
                <w:rFonts w:ascii="Calibri" w:hAnsi="Calibri" w:cs="Calibri"/>
                <w:b/>
                <w:bCs/>
              </w:rPr>
            </w:pPr>
          </w:p>
          <w:p w14:paraId="7FCE3018" w14:textId="77777777" w:rsidR="00AB59BB" w:rsidRPr="00EE22EA" w:rsidRDefault="00AB59BB" w:rsidP="00366DB7">
            <w:pPr>
              <w:rPr>
                <w:rFonts w:ascii="Calibri" w:hAnsi="Calibri" w:cs="Calibri"/>
                <w:b/>
                <w:bCs/>
              </w:rPr>
            </w:pPr>
            <w:r w:rsidRPr="00EE22EA">
              <w:rPr>
                <w:rFonts w:ascii="Calibri" w:hAnsi="Calibri" w:cs="Calibri"/>
                <w:b/>
                <w:bCs/>
              </w:rPr>
              <w:t>Welchen Beschäftigungsgrad haben Sie?</w:t>
            </w:r>
          </w:p>
          <w:p w14:paraId="1361993F" w14:textId="77777777" w:rsidR="00AB59BB" w:rsidRPr="00EE22EA" w:rsidRDefault="00AB59BB" w:rsidP="00366DB7">
            <w:pPr>
              <w:rPr>
                <w:rFonts w:ascii="Calibri" w:hAnsi="Calibri" w:cs="Calibri"/>
              </w:rPr>
            </w:pPr>
            <w:r w:rsidRPr="00EE22EA">
              <w:rPr>
                <w:rFonts w:ascii="Calibri" w:hAnsi="Calibri" w:cs="Calibri"/>
              </w:rPr>
              <w:t>Bezieht sich auf die zusätzliche Erwerbstätigkeit</w:t>
            </w:r>
          </w:p>
          <w:p w14:paraId="66EE6728" w14:textId="77777777" w:rsidR="009D7C82" w:rsidRPr="00EE22EA" w:rsidRDefault="009D7C82" w:rsidP="00366DB7">
            <w:pPr>
              <w:rPr>
                <w:rFonts w:ascii="Calibri" w:hAnsi="Calibri" w:cs="Calibri"/>
              </w:rPr>
            </w:pPr>
          </w:p>
          <w:p w14:paraId="5E0F23CB" w14:textId="77777777" w:rsidR="009D7C82" w:rsidRPr="00EE22EA" w:rsidRDefault="009D7C82" w:rsidP="00366DB7">
            <w:pPr>
              <w:rPr>
                <w:rFonts w:ascii="Calibri" w:hAnsi="Calibri" w:cs="Calibri"/>
                <w:b/>
                <w:bCs/>
              </w:rPr>
            </w:pPr>
            <w:r w:rsidRPr="00EE22EA">
              <w:rPr>
                <w:rFonts w:ascii="Calibri" w:hAnsi="Calibri" w:cs="Calibri"/>
                <w:b/>
                <w:bCs/>
              </w:rPr>
              <w:t>Welche Bruttolohnsumme pro Monat erhalten Sie?</w:t>
            </w:r>
          </w:p>
          <w:p w14:paraId="37F8FA29" w14:textId="00AFCD98" w:rsidR="009D7C82" w:rsidRPr="00EE22EA" w:rsidRDefault="009D7C82" w:rsidP="00366DB7">
            <w:pPr>
              <w:rPr>
                <w:rFonts w:ascii="Calibri" w:hAnsi="Calibri" w:cs="Calibri"/>
              </w:rPr>
            </w:pPr>
            <w:r w:rsidRPr="00EE22EA">
              <w:rPr>
                <w:rFonts w:ascii="Calibri" w:hAnsi="Calibri" w:cs="Calibri"/>
              </w:rPr>
              <w:t>Bezieht sich auf die zusätzliche Erwerbstätigkeit</w:t>
            </w:r>
          </w:p>
        </w:tc>
        <w:tc>
          <w:tcPr>
            <w:tcW w:w="1538" w:type="dxa"/>
          </w:tcPr>
          <w:p w14:paraId="4461BE9F" w14:textId="4BF6CD67" w:rsidR="00AB59BB" w:rsidRPr="00EE22EA" w:rsidRDefault="00AB59BB" w:rsidP="00366DB7">
            <w:pPr>
              <w:rPr>
                <w:rFonts w:ascii="Calibri" w:hAnsi="Calibri" w:cs="Calibri"/>
              </w:rPr>
            </w:pPr>
          </w:p>
          <w:p w14:paraId="5632BF5D" w14:textId="77777777" w:rsidR="009D7C82" w:rsidRPr="00EE22EA" w:rsidRDefault="009D7C82" w:rsidP="00366DB7">
            <w:pPr>
              <w:rPr>
                <w:rFonts w:ascii="Calibri" w:hAnsi="Calibri" w:cs="Calibri"/>
              </w:rPr>
            </w:pPr>
          </w:p>
          <w:p w14:paraId="2D687A6E" w14:textId="77777777" w:rsidR="00AB59BB" w:rsidRPr="00EE22EA" w:rsidRDefault="00AB59BB" w:rsidP="00366DB7">
            <w:pPr>
              <w:rPr>
                <w:rFonts w:ascii="Calibri" w:hAnsi="Calibri" w:cs="Calibri"/>
              </w:rPr>
            </w:pPr>
          </w:p>
          <w:p w14:paraId="20E7E2FF" w14:textId="79484FC0" w:rsidR="009D7C82" w:rsidRPr="00EE22EA" w:rsidRDefault="00AB59BB" w:rsidP="009D7C82">
            <w:pPr>
              <w:rPr>
                <w:rFonts w:ascii="Calibri" w:hAnsi="Calibri" w:cs="Calibri"/>
              </w:rPr>
            </w:pPr>
            <w:r w:rsidRPr="00EE22EA">
              <w:rPr>
                <w:rFonts w:ascii="Calibri" w:hAnsi="Calibri" w:cs="Calibri"/>
              </w:rPr>
              <w:t xml:space="preserve">________%  </w:t>
            </w:r>
          </w:p>
          <w:p w14:paraId="4BE87C08" w14:textId="77777777" w:rsidR="00AB59BB" w:rsidRPr="00EE22EA" w:rsidRDefault="00AB59BB" w:rsidP="00366DB7">
            <w:pPr>
              <w:rPr>
                <w:rFonts w:ascii="Calibri" w:hAnsi="Calibri" w:cs="Calibri"/>
              </w:rPr>
            </w:pPr>
          </w:p>
          <w:p w14:paraId="5C0555FE" w14:textId="77777777" w:rsidR="009D7C82" w:rsidRPr="00EE22EA" w:rsidRDefault="009D7C82" w:rsidP="00366DB7">
            <w:pPr>
              <w:rPr>
                <w:rFonts w:ascii="Calibri" w:hAnsi="Calibri" w:cs="Calibri"/>
              </w:rPr>
            </w:pPr>
          </w:p>
          <w:p w14:paraId="65A1BFA6" w14:textId="718C8E49" w:rsidR="009D7C82" w:rsidRPr="00EE22EA" w:rsidRDefault="009D7C82" w:rsidP="00366DB7">
            <w:pPr>
              <w:rPr>
                <w:rFonts w:ascii="Calibri" w:hAnsi="Calibri" w:cs="Calibri"/>
              </w:rPr>
            </w:pPr>
            <w:r w:rsidRPr="00EE22EA">
              <w:rPr>
                <w:rFonts w:ascii="Calibri" w:hAnsi="Calibri" w:cs="Calibri"/>
              </w:rPr>
              <w:t>________ CHF</w:t>
            </w:r>
          </w:p>
        </w:tc>
        <w:tc>
          <w:tcPr>
            <w:tcW w:w="305" w:type="dxa"/>
          </w:tcPr>
          <w:p w14:paraId="7F4A8A1B" w14:textId="19ECFB1C" w:rsidR="009D7C82" w:rsidRPr="00EE22EA" w:rsidRDefault="009D7C82" w:rsidP="00366DB7">
            <w:pPr>
              <w:rPr>
                <w:rFonts w:ascii="Calibri" w:hAnsi="Calibri" w:cs="Calibri"/>
              </w:rPr>
            </w:pPr>
          </w:p>
          <w:p w14:paraId="336A1C84" w14:textId="77777777" w:rsidR="009D7C82" w:rsidRPr="00EE22EA" w:rsidRDefault="009D7C82" w:rsidP="00366DB7">
            <w:pPr>
              <w:rPr>
                <w:rFonts w:ascii="Calibri" w:hAnsi="Calibri" w:cs="Calibri"/>
              </w:rPr>
            </w:pPr>
          </w:p>
          <w:p w14:paraId="7C2A4D97" w14:textId="77777777" w:rsidR="009D7C82" w:rsidRPr="00EE22EA" w:rsidRDefault="009D7C82" w:rsidP="00366DB7">
            <w:pPr>
              <w:rPr>
                <w:rFonts w:ascii="Calibri" w:hAnsi="Calibri" w:cs="Calibri"/>
              </w:rPr>
            </w:pPr>
          </w:p>
          <w:p w14:paraId="0EE8868C" w14:textId="0F8E7C09" w:rsidR="00AB59BB" w:rsidRPr="00EE22EA" w:rsidRDefault="00F35BA5" w:rsidP="00366DB7">
            <w:pPr>
              <w:rPr>
                <w:rFonts w:ascii="Calibri" w:hAnsi="Calibri" w:cs="Calibri"/>
              </w:rPr>
            </w:pPr>
            <w:sdt>
              <w:sdtPr>
                <w:rPr>
                  <w:rFonts w:ascii="Calibri" w:hAnsi="Calibri" w:cs="Calibri"/>
                </w:rPr>
                <w:id w:val="1981727268"/>
                <w14:checkbox>
                  <w14:checked w14:val="0"/>
                  <w14:checkedState w14:val="2612" w14:font="MS Gothic"/>
                  <w14:uncheckedState w14:val="2610" w14:font="MS Gothic"/>
                </w14:checkbox>
              </w:sdtPr>
              <w:sdtEndPr/>
              <w:sdtContent>
                <w:r w:rsidR="009D7C82" w:rsidRPr="00EE22EA">
                  <w:rPr>
                    <w:rFonts w:ascii="Segoe UI Symbol" w:eastAsia="MS Gothic" w:hAnsi="Segoe UI Symbol" w:cs="Segoe UI Symbol"/>
                  </w:rPr>
                  <w:t>☐</w:t>
                </w:r>
              </w:sdtContent>
            </w:sdt>
          </w:p>
          <w:p w14:paraId="26CA6A68" w14:textId="77777777" w:rsidR="009D7C82" w:rsidRPr="00EE22EA" w:rsidRDefault="009D7C82" w:rsidP="00366DB7">
            <w:pPr>
              <w:rPr>
                <w:rFonts w:ascii="Calibri" w:hAnsi="Calibri" w:cs="Calibri"/>
              </w:rPr>
            </w:pPr>
          </w:p>
          <w:p w14:paraId="0B421813" w14:textId="7069D2D7" w:rsidR="009D7C82" w:rsidRPr="00EE22EA" w:rsidRDefault="009D7C82" w:rsidP="00366DB7">
            <w:pPr>
              <w:rPr>
                <w:rFonts w:ascii="Calibri" w:hAnsi="Calibri" w:cs="Calibri"/>
              </w:rPr>
            </w:pPr>
          </w:p>
        </w:tc>
        <w:tc>
          <w:tcPr>
            <w:tcW w:w="2268" w:type="dxa"/>
          </w:tcPr>
          <w:p w14:paraId="25F3ED90" w14:textId="42D934E1" w:rsidR="00AB59BB" w:rsidRPr="00EE22EA" w:rsidRDefault="00AB59BB" w:rsidP="00366DB7">
            <w:pPr>
              <w:rPr>
                <w:rFonts w:ascii="Calibri" w:hAnsi="Calibri" w:cs="Calibri"/>
              </w:rPr>
            </w:pPr>
          </w:p>
          <w:p w14:paraId="21CE6BB0" w14:textId="77777777" w:rsidR="009D7C82" w:rsidRPr="00EE22EA" w:rsidRDefault="009D7C82" w:rsidP="00366DB7">
            <w:pPr>
              <w:rPr>
                <w:rFonts w:ascii="Calibri" w:hAnsi="Calibri" w:cs="Calibri"/>
              </w:rPr>
            </w:pPr>
          </w:p>
          <w:p w14:paraId="7DC2B53F" w14:textId="77777777" w:rsidR="00AB59BB" w:rsidRPr="00EE22EA" w:rsidRDefault="00AB59BB" w:rsidP="00366DB7">
            <w:pPr>
              <w:rPr>
                <w:rFonts w:ascii="Calibri" w:hAnsi="Calibri" w:cs="Calibri"/>
              </w:rPr>
            </w:pPr>
          </w:p>
          <w:p w14:paraId="04005A10" w14:textId="50DCB9C4" w:rsidR="009D7C82" w:rsidRPr="00EE22EA" w:rsidRDefault="009D7C82" w:rsidP="009D7C82">
            <w:pPr>
              <w:rPr>
                <w:rFonts w:ascii="Calibri" w:hAnsi="Calibri" w:cs="Calibri"/>
              </w:rPr>
            </w:pPr>
            <w:r w:rsidRPr="00EE22EA">
              <w:rPr>
                <w:rFonts w:ascii="Calibri" w:hAnsi="Calibri" w:cs="Calibri"/>
              </w:rPr>
              <w:t>Mein Arbeitspensum ist</w:t>
            </w:r>
          </w:p>
          <w:p w14:paraId="01A2505F" w14:textId="3262666E" w:rsidR="00AB59BB" w:rsidRPr="00EE22EA" w:rsidRDefault="009D7C82" w:rsidP="009D7C82">
            <w:pPr>
              <w:rPr>
                <w:rFonts w:ascii="Calibri" w:hAnsi="Calibri" w:cs="Calibri"/>
              </w:rPr>
            </w:pPr>
            <w:r w:rsidRPr="00EE22EA">
              <w:rPr>
                <w:rFonts w:ascii="Calibri" w:hAnsi="Calibri" w:cs="Calibri"/>
              </w:rPr>
              <w:t>ermittelbar</w:t>
            </w:r>
          </w:p>
        </w:tc>
      </w:tr>
      <w:tr w:rsidR="009D7C82" w:rsidRPr="00EE22EA" w14:paraId="5ABE9143" w14:textId="4AF1FA38" w:rsidTr="00124E91">
        <w:tc>
          <w:tcPr>
            <w:tcW w:w="5387" w:type="dxa"/>
          </w:tcPr>
          <w:p w14:paraId="2312E41B" w14:textId="77777777" w:rsidR="009D7C82" w:rsidRPr="00EE22EA" w:rsidRDefault="009D7C82" w:rsidP="009D7C82">
            <w:pPr>
              <w:rPr>
                <w:rFonts w:ascii="Calibri" w:hAnsi="Calibri" w:cs="Calibri"/>
                <w:b/>
                <w:bCs/>
              </w:rPr>
            </w:pPr>
          </w:p>
          <w:p w14:paraId="748C7047" w14:textId="0BBE6AC6" w:rsidR="009D7C82" w:rsidRPr="00EE22EA" w:rsidRDefault="009D7C82" w:rsidP="009D7C82">
            <w:pPr>
              <w:rPr>
                <w:rFonts w:ascii="Calibri" w:hAnsi="Calibri" w:cs="Calibri"/>
                <w:b/>
                <w:bCs/>
              </w:rPr>
            </w:pPr>
            <w:r w:rsidRPr="00EE22EA">
              <w:rPr>
                <w:rFonts w:ascii="Calibri" w:hAnsi="Calibri" w:cs="Calibri"/>
                <w:b/>
                <w:bCs/>
              </w:rPr>
              <w:t>Erhalten Sie Ersatzeinkünfte?</w:t>
            </w:r>
          </w:p>
          <w:p w14:paraId="143F7F53" w14:textId="77777777" w:rsidR="009D7C82" w:rsidRPr="00EE22EA" w:rsidRDefault="009D7C82" w:rsidP="009D7C82">
            <w:pPr>
              <w:rPr>
                <w:rFonts w:ascii="Calibri" w:hAnsi="Calibri" w:cs="Calibri"/>
              </w:rPr>
            </w:pPr>
            <w:r w:rsidRPr="00EE22EA">
              <w:rPr>
                <w:rFonts w:ascii="Calibri" w:hAnsi="Calibri" w:cs="Calibri"/>
              </w:rPr>
              <w:t>Bezieht sich auf CH und Ausland</w:t>
            </w:r>
          </w:p>
          <w:p w14:paraId="2F5EF44B" w14:textId="29C8B7CA" w:rsidR="009D7C82" w:rsidRPr="00EE22EA" w:rsidRDefault="009D7C82" w:rsidP="009D7C82">
            <w:pPr>
              <w:rPr>
                <w:rFonts w:ascii="Calibri" w:hAnsi="Calibri" w:cs="Calibri"/>
              </w:rPr>
            </w:pPr>
          </w:p>
        </w:tc>
        <w:tc>
          <w:tcPr>
            <w:tcW w:w="1538" w:type="dxa"/>
          </w:tcPr>
          <w:p w14:paraId="57EBA282" w14:textId="77777777" w:rsidR="009D7C82" w:rsidRPr="00EE22EA" w:rsidRDefault="009D7C82" w:rsidP="009D7C82">
            <w:pPr>
              <w:rPr>
                <w:rFonts w:ascii="Calibri" w:hAnsi="Calibri" w:cs="Calibri"/>
              </w:rPr>
            </w:pPr>
          </w:p>
          <w:p w14:paraId="68CEA5E1" w14:textId="2F652FE8" w:rsidR="009D7C82" w:rsidRPr="00EE22EA" w:rsidRDefault="00F35BA5" w:rsidP="009D7C82">
            <w:pPr>
              <w:rPr>
                <w:rFonts w:ascii="Calibri" w:hAnsi="Calibri" w:cs="Calibri"/>
              </w:rPr>
            </w:pPr>
            <w:sdt>
              <w:sdtPr>
                <w:rPr>
                  <w:rFonts w:ascii="Calibri" w:hAnsi="Calibri" w:cs="Calibri"/>
                </w:rPr>
                <w:id w:val="-1564023774"/>
                <w14:checkbox>
                  <w14:checked w14:val="0"/>
                  <w14:checkedState w14:val="2612" w14:font="MS Gothic"/>
                  <w14:uncheckedState w14:val="2610" w14:font="MS Gothic"/>
                </w14:checkbox>
              </w:sdtPr>
              <w:sdtEndPr/>
              <w:sdtContent>
                <w:r w:rsidR="009D7C82" w:rsidRPr="00EE22EA">
                  <w:rPr>
                    <w:rFonts w:ascii="Segoe UI Symbol" w:eastAsia="MS Gothic" w:hAnsi="Segoe UI Symbol" w:cs="Segoe UI Symbol"/>
                  </w:rPr>
                  <w:t>☐</w:t>
                </w:r>
              </w:sdtContent>
            </w:sdt>
            <w:r w:rsidR="009D7C82" w:rsidRPr="00EE22EA">
              <w:rPr>
                <w:rFonts w:ascii="Calibri" w:hAnsi="Calibri" w:cs="Calibri"/>
              </w:rPr>
              <w:t xml:space="preserve">  Ja</w:t>
            </w:r>
          </w:p>
        </w:tc>
        <w:tc>
          <w:tcPr>
            <w:tcW w:w="305" w:type="dxa"/>
          </w:tcPr>
          <w:p w14:paraId="60FFDC81" w14:textId="77777777" w:rsidR="009D7C82" w:rsidRPr="00EE22EA" w:rsidRDefault="009D7C82" w:rsidP="009D7C82">
            <w:pPr>
              <w:rPr>
                <w:rFonts w:ascii="Calibri" w:hAnsi="Calibri" w:cs="Calibri"/>
              </w:rPr>
            </w:pPr>
          </w:p>
          <w:p w14:paraId="4019088B" w14:textId="55A47C54" w:rsidR="009D7C82" w:rsidRPr="00EE22EA" w:rsidRDefault="00F35BA5" w:rsidP="009D7C82">
            <w:pPr>
              <w:rPr>
                <w:rFonts w:ascii="Calibri" w:hAnsi="Calibri" w:cs="Calibri"/>
              </w:rPr>
            </w:pPr>
            <w:sdt>
              <w:sdtPr>
                <w:rPr>
                  <w:rFonts w:ascii="Calibri" w:hAnsi="Calibri" w:cs="Calibri"/>
                </w:rPr>
                <w:id w:val="-1966727499"/>
                <w14:checkbox>
                  <w14:checked w14:val="0"/>
                  <w14:checkedState w14:val="2612" w14:font="MS Gothic"/>
                  <w14:uncheckedState w14:val="2610" w14:font="MS Gothic"/>
                </w14:checkbox>
              </w:sdtPr>
              <w:sdtEndPr/>
              <w:sdtContent>
                <w:r w:rsidR="009D7C82" w:rsidRPr="00EE22EA">
                  <w:rPr>
                    <w:rFonts w:ascii="Segoe UI Symbol" w:eastAsia="MS Gothic" w:hAnsi="Segoe UI Symbol" w:cs="Segoe UI Symbol"/>
                  </w:rPr>
                  <w:t>☐</w:t>
                </w:r>
              </w:sdtContent>
            </w:sdt>
          </w:p>
        </w:tc>
        <w:tc>
          <w:tcPr>
            <w:tcW w:w="2268" w:type="dxa"/>
          </w:tcPr>
          <w:p w14:paraId="3950F196" w14:textId="77777777" w:rsidR="009D7C82" w:rsidRPr="00EE22EA" w:rsidRDefault="009D7C82" w:rsidP="009D7C82">
            <w:pPr>
              <w:rPr>
                <w:rFonts w:ascii="Calibri" w:hAnsi="Calibri" w:cs="Calibri"/>
              </w:rPr>
            </w:pPr>
          </w:p>
          <w:p w14:paraId="1B698567" w14:textId="07328CD1" w:rsidR="009D7C82" w:rsidRPr="00EE22EA" w:rsidRDefault="009D7C82" w:rsidP="009D7C82">
            <w:pPr>
              <w:rPr>
                <w:rFonts w:ascii="Calibri" w:hAnsi="Calibri" w:cs="Calibri"/>
              </w:rPr>
            </w:pPr>
            <w:r w:rsidRPr="00EE22EA">
              <w:rPr>
                <w:rFonts w:ascii="Calibri" w:hAnsi="Calibri" w:cs="Calibri"/>
              </w:rPr>
              <w:t>Nein</w:t>
            </w:r>
          </w:p>
        </w:tc>
      </w:tr>
      <w:tr w:rsidR="009D7C82" w:rsidRPr="00EE22EA" w14:paraId="3DEE575B" w14:textId="77777777" w:rsidTr="00124E91">
        <w:tc>
          <w:tcPr>
            <w:tcW w:w="5387" w:type="dxa"/>
          </w:tcPr>
          <w:p w14:paraId="23533833" w14:textId="77777777" w:rsidR="009D7C82" w:rsidRPr="00EE22EA" w:rsidRDefault="009D7C82" w:rsidP="009D7C82">
            <w:pPr>
              <w:rPr>
                <w:rFonts w:ascii="Calibri" w:hAnsi="Calibri" w:cs="Calibri"/>
                <w:b/>
                <w:bCs/>
              </w:rPr>
            </w:pPr>
          </w:p>
          <w:p w14:paraId="04E219D2" w14:textId="050A3BC9" w:rsidR="009D7C82" w:rsidRPr="00EE22EA" w:rsidRDefault="009D7C82" w:rsidP="009D7C82">
            <w:pPr>
              <w:rPr>
                <w:rFonts w:ascii="Calibri" w:hAnsi="Calibri" w:cs="Calibri"/>
              </w:rPr>
            </w:pPr>
            <w:r w:rsidRPr="00EE22EA">
              <w:rPr>
                <w:rFonts w:ascii="Calibri" w:hAnsi="Calibri" w:cs="Calibri"/>
              </w:rPr>
              <w:t>Wenn ja,</w:t>
            </w:r>
          </w:p>
          <w:p w14:paraId="74A43EA5" w14:textId="77777777" w:rsidR="009D7C82" w:rsidRPr="00EE22EA" w:rsidRDefault="009D7C82" w:rsidP="009D7C82">
            <w:pPr>
              <w:rPr>
                <w:rFonts w:ascii="Calibri" w:hAnsi="Calibri" w:cs="Calibri"/>
                <w:b/>
                <w:bCs/>
              </w:rPr>
            </w:pPr>
          </w:p>
          <w:p w14:paraId="26A8B832" w14:textId="5D2F3EC5" w:rsidR="009D7C82" w:rsidRPr="00EE22EA" w:rsidRDefault="009D7C82" w:rsidP="009D7C82">
            <w:pPr>
              <w:rPr>
                <w:rFonts w:ascii="Calibri" w:hAnsi="Calibri" w:cs="Calibri"/>
                <w:b/>
                <w:bCs/>
              </w:rPr>
            </w:pPr>
            <w:r w:rsidRPr="00EE22EA">
              <w:rPr>
                <w:rFonts w:ascii="Calibri" w:hAnsi="Calibri" w:cs="Calibri"/>
                <w:b/>
                <w:bCs/>
              </w:rPr>
              <w:t xml:space="preserve">Wieviel pro Monat? </w:t>
            </w:r>
          </w:p>
          <w:p w14:paraId="1C22EC44" w14:textId="00E32FAD" w:rsidR="009D7C82" w:rsidRPr="00EE22EA" w:rsidRDefault="009D7C82" w:rsidP="009D7C82">
            <w:pPr>
              <w:rPr>
                <w:rFonts w:ascii="Calibri" w:hAnsi="Calibri" w:cs="Calibri"/>
                <w:b/>
                <w:bCs/>
              </w:rPr>
            </w:pPr>
          </w:p>
        </w:tc>
        <w:tc>
          <w:tcPr>
            <w:tcW w:w="1538" w:type="dxa"/>
          </w:tcPr>
          <w:p w14:paraId="1B9128A2" w14:textId="77777777" w:rsidR="009D7C82" w:rsidRPr="00EE22EA" w:rsidRDefault="009D7C82" w:rsidP="009D7C82">
            <w:pPr>
              <w:rPr>
                <w:rFonts w:ascii="Calibri" w:hAnsi="Calibri" w:cs="Calibri"/>
              </w:rPr>
            </w:pPr>
          </w:p>
          <w:p w14:paraId="124F2525" w14:textId="77777777" w:rsidR="009D7C82" w:rsidRPr="00EE22EA" w:rsidRDefault="009D7C82" w:rsidP="009D7C82">
            <w:pPr>
              <w:rPr>
                <w:rFonts w:ascii="Calibri" w:hAnsi="Calibri" w:cs="Calibri"/>
              </w:rPr>
            </w:pPr>
          </w:p>
          <w:p w14:paraId="3124D979" w14:textId="77777777" w:rsidR="009D7C82" w:rsidRPr="00EE22EA" w:rsidRDefault="009D7C82" w:rsidP="009D7C82">
            <w:pPr>
              <w:rPr>
                <w:rFonts w:ascii="Calibri" w:hAnsi="Calibri" w:cs="Calibri"/>
              </w:rPr>
            </w:pPr>
          </w:p>
          <w:p w14:paraId="02CEA19B" w14:textId="2813DE81" w:rsidR="009D7C82" w:rsidRPr="00EE22EA" w:rsidRDefault="009D7C82" w:rsidP="009D7C82">
            <w:pPr>
              <w:rPr>
                <w:rFonts w:ascii="Calibri" w:hAnsi="Calibri" w:cs="Calibri"/>
              </w:rPr>
            </w:pPr>
            <w:r w:rsidRPr="00EE22EA">
              <w:rPr>
                <w:rFonts w:ascii="Calibri" w:hAnsi="Calibri" w:cs="Calibri"/>
              </w:rPr>
              <w:t>________ CHF</w:t>
            </w:r>
          </w:p>
        </w:tc>
        <w:tc>
          <w:tcPr>
            <w:tcW w:w="305" w:type="dxa"/>
          </w:tcPr>
          <w:p w14:paraId="4C1A73ED" w14:textId="77777777" w:rsidR="009D7C82" w:rsidRPr="00EE22EA" w:rsidRDefault="009D7C82" w:rsidP="009D7C82">
            <w:pPr>
              <w:rPr>
                <w:rFonts w:ascii="Calibri" w:hAnsi="Calibri" w:cs="Calibri"/>
              </w:rPr>
            </w:pPr>
          </w:p>
        </w:tc>
        <w:tc>
          <w:tcPr>
            <w:tcW w:w="2268" w:type="dxa"/>
          </w:tcPr>
          <w:p w14:paraId="2DDE22EB" w14:textId="77777777" w:rsidR="009D7C82" w:rsidRPr="00EE22EA" w:rsidRDefault="009D7C82" w:rsidP="009D7C82">
            <w:pPr>
              <w:rPr>
                <w:rFonts w:ascii="Calibri" w:hAnsi="Calibri" w:cs="Calibri"/>
              </w:rPr>
            </w:pPr>
          </w:p>
        </w:tc>
      </w:tr>
    </w:tbl>
    <w:p w14:paraId="1BDD2435" w14:textId="77777777" w:rsidR="00AB59BB" w:rsidRPr="00EE22EA" w:rsidRDefault="00AB59BB" w:rsidP="00673D84">
      <w:pPr>
        <w:pStyle w:val="BlocksatzmitAbstand"/>
        <w:rPr>
          <w:rFonts w:ascii="Calibri" w:hAnsi="Calibri" w:cs="Calibri"/>
        </w:rPr>
      </w:pPr>
    </w:p>
    <w:p w14:paraId="03C1197D" w14:textId="77777777" w:rsidR="009D7C82" w:rsidRPr="00EE22EA" w:rsidRDefault="009D7C82" w:rsidP="009D7C82">
      <w:pPr>
        <w:spacing w:before="120" w:after="60"/>
        <w:rPr>
          <w:rFonts w:ascii="Calibri" w:hAnsi="Calibri" w:cs="Calibri"/>
        </w:rPr>
      </w:pPr>
      <w:r w:rsidRPr="00EE22EA">
        <w:rPr>
          <w:rFonts w:ascii="Calibri" w:hAnsi="Calibri" w:cs="Calibri"/>
          <w:noProof/>
        </w:rPr>
        <w:drawing>
          <wp:inline distT="0" distB="0" distL="0" distR="0" wp14:anchorId="493EAA4B" wp14:editId="6495EC92">
            <wp:extent cx="265176" cy="265176"/>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0C538C2D" w14:textId="53B3A7ED" w:rsidR="009D7C82" w:rsidRPr="00EE22EA" w:rsidRDefault="009D7C82" w:rsidP="009D7C82">
      <w:pPr>
        <w:pStyle w:val="Blocksatz"/>
        <w:rPr>
          <w:rFonts w:ascii="Calibri" w:hAnsi="Calibri" w:cs="Calibri"/>
          <w:lang w:val="de-CH"/>
        </w:rPr>
      </w:pPr>
      <w:r w:rsidRPr="00EE22EA">
        <w:rPr>
          <w:rFonts w:ascii="Calibri" w:hAnsi="Calibri" w:cs="Calibri"/>
          <w:b/>
          <w:bCs/>
        </w:rPr>
        <w:t>Information Ersatzeinkünfte:</w:t>
      </w:r>
      <w:r w:rsidRPr="00EE22EA">
        <w:rPr>
          <w:rFonts w:ascii="Calibri" w:hAnsi="Calibri" w:cs="Calibri"/>
        </w:rPr>
        <w:t xml:space="preserve"> </w:t>
      </w:r>
      <w:r w:rsidRPr="00EE22EA">
        <w:rPr>
          <w:rFonts w:ascii="Calibri" w:hAnsi="Calibri" w:cs="Calibri"/>
          <w:lang w:val="de-CH"/>
        </w:rPr>
        <w:t>Für die korrekte Steuersatzbestimmung sind die Ersatzeinkünfte anzugeben. Dazu zählen insbesondere Taggelder (IV, UV, ALV, KVG usw.), Ersatzleistungen haftpflichtiger Dritter, Teilrenten infolge Invalidität (IV, UV, berufliche Vorsorge usw.) und an deren Stelle tretende Kapitalleistungen.</w:t>
      </w:r>
    </w:p>
    <w:p w14:paraId="2C8C0052" w14:textId="2DE394EE" w:rsidR="009D7C82" w:rsidRPr="00EE22EA" w:rsidRDefault="009D7C82" w:rsidP="009D7C82">
      <w:pPr>
        <w:pStyle w:val="Blocksatz"/>
        <w:rPr>
          <w:rFonts w:ascii="Calibri" w:hAnsi="Calibri" w:cs="Calibri"/>
          <w:lang w:val="de-CH"/>
        </w:rPr>
      </w:pPr>
    </w:p>
    <w:p w14:paraId="045BD988" w14:textId="77777777" w:rsidR="009D7C82" w:rsidRPr="00EE22EA" w:rsidRDefault="009D7C82" w:rsidP="009D7C82">
      <w:pPr>
        <w:spacing w:before="120" w:after="60"/>
        <w:rPr>
          <w:rFonts w:ascii="Calibri" w:hAnsi="Calibri" w:cs="Calibri"/>
        </w:rPr>
      </w:pPr>
      <w:bookmarkStart w:id="0" w:name="_GoBack"/>
      <w:r w:rsidRPr="00EE22EA">
        <w:rPr>
          <w:rFonts w:ascii="Calibri" w:hAnsi="Calibri" w:cs="Calibri"/>
          <w:noProof/>
        </w:rPr>
        <w:drawing>
          <wp:inline distT="0" distB="0" distL="0" distR="0" wp14:anchorId="005B01D7" wp14:editId="1FEE3AF8">
            <wp:extent cx="265176" cy="265176"/>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bookmarkEnd w:id="0"/>
    </w:p>
    <w:p w14:paraId="0ED54947" w14:textId="3DB96B1B" w:rsidR="009D7C82" w:rsidRPr="00EE22EA" w:rsidRDefault="009D7C82" w:rsidP="009D7C82">
      <w:pPr>
        <w:pStyle w:val="Blocksatz"/>
        <w:rPr>
          <w:rFonts w:ascii="Calibri" w:hAnsi="Calibri" w:cs="Calibri"/>
          <w:lang w:val="de-CH"/>
        </w:rPr>
      </w:pPr>
      <w:r w:rsidRPr="00EE22EA">
        <w:rPr>
          <w:rFonts w:ascii="Calibri" w:hAnsi="Calibri" w:cs="Calibri"/>
          <w:b/>
          <w:bCs/>
        </w:rPr>
        <w:t>Allgemeine Information:</w:t>
      </w:r>
      <w:r w:rsidR="00043BAC" w:rsidRPr="00EE22EA">
        <w:rPr>
          <w:rFonts w:ascii="Calibri" w:hAnsi="Calibri" w:cs="Calibri"/>
          <w:b/>
          <w:bCs/>
        </w:rPr>
        <w:t xml:space="preserve"> </w:t>
      </w:r>
      <w:r w:rsidRPr="00EE22EA">
        <w:rPr>
          <w:rFonts w:ascii="Calibri" w:hAnsi="Calibri" w:cs="Calibri"/>
        </w:rPr>
        <w:t>Die Grundlagen für die Quellenbesteuerung des Erwerbseinkommens wurden mit dem Bundesgesetz vom 16. Dezember 2016 neu geregelt. Die neuen Bestimmungen werden am 1. Januar 2021 in Kraft treten. Für eine korrekte Berechnung der Quellensteuer braucht es zusätzliche Informationen vom Mitarbeitenden. Der teilzeitbeschäftigte Arbeitnehmende muss dem Arbeitgebenden bzw. den Arbeitgebenden mitteilen, ob er/sie einer oder weiteren Erwerbstätigkeit(en) nachgeht bzw. ob er/sie Ersatzeinkünfte erhält. Gibt der Arbeitnehmende weder das Pensum noch den erzielten Lohn aus der anderen Tätigkeit bekannt, wird für das satzbestimmende Einkommen jedes Arbeitsverhältnis auf ein 100 Prozent-Pensum umgerechnet. Allfällige Quellensteuer relevante Änderungen, bspw. die Aufnahme einer weiteren Erwerbstätigkeit (persönliche sowie diese des Partners) müssen umgehend der Personalabteilung gemeldet werden.</w:t>
      </w:r>
    </w:p>
    <w:p w14:paraId="6C5C4F89" w14:textId="77777777" w:rsidR="00AB59BB" w:rsidRPr="00EE22EA" w:rsidRDefault="00AB59BB" w:rsidP="00673D84">
      <w:pPr>
        <w:pStyle w:val="BlocksatzmitAbstand"/>
        <w:rPr>
          <w:rFonts w:ascii="Calibri" w:hAnsi="Calibri" w:cs="Calibri"/>
        </w:rPr>
      </w:pPr>
    </w:p>
    <w:p w14:paraId="3EB09C90" w14:textId="77777777" w:rsidR="00FF6068" w:rsidRPr="00EE22EA" w:rsidRDefault="00FF6068" w:rsidP="00A164DD">
      <w:pPr>
        <w:pStyle w:val="Standardeingezogen"/>
        <w:rPr>
          <w:rFonts w:ascii="Calibri" w:hAnsi="Calibri" w:cs="Calibri"/>
        </w:rPr>
      </w:pPr>
    </w:p>
    <w:p w14:paraId="5B8F72BD" w14:textId="09BCC3E1" w:rsidR="00DE4810" w:rsidRPr="00EE22EA" w:rsidRDefault="00CE15E0" w:rsidP="00DE4810">
      <w:pPr>
        <w:rPr>
          <w:rFonts w:ascii="Calibri" w:hAnsi="Calibri" w:cs="Calibri"/>
          <w:b/>
          <w:bCs/>
        </w:rPr>
      </w:pPr>
      <w:r w:rsidRPr="00EE22EA">
        <w:rPr>
          <w:rFonts w:ascii="Calibri" w:hAnsi="Calibri" w:cs="Calibri"/>
          <w:b/>
          <w:bCs/>
        </w:rPr>
        <w:t xml:space="preserve">Bitte unterschreiben Sie das Dokument hier: </w:t>
      </w:r>
    </w:p>
    <w:p w14:paraId="29B33315" w14:textId="7BE06295" w:rsidR="00CE15E0" w:rsidRPr="00EE22EA" w:rsidRDefault="00CE15E0" w:rsidP="00DE4810">
      <w:pPr>
        <w:rPr>
          <w:rFonts w:ascii="Calibri" w:hAnsi="Calibri" w:cs="Calibri"/>
          <w:b/>
          <w:bCs/>
        </w:rPr>
      </w:pPr>
    </w:p>
    <w:tbl>
      <w:tblPr>
        <w:tblStyle w:val="AbacusTabelle1"/>
        <w:tblW w:w="9498" w:type="dxa"/>
        <w:tblBorders>
          <w:bottom w:val="none" w:sz="0" w:space="0" w:color="auto"/>
          <w:insideH w:val="none" w:sz="0" w:space="0" w:color="auto"/>
        </w:tblBorders>
        <w:tblLayout w:type="fixed"/>
        <w:tblLook w:val="04A0" w:firstRow="1" w:lastRow="0" w:firstColumn="1" w:lastColumn="0" w:noHBand="0" w:noVBand="1"/>
      </w:tblPr>
      <w:tblGrid>
        <w:gridCol w:w="3402"/>
        <w:gridCol w:w="3402"/>
        <w:gridCol w:w="2694"/>
      </w:tblGrid>
      <w:tr w:rsidR="00CE15E0" w:rsidRPr="00EE22EA" w14:paraId="23078307" w14:textId="77777777" w:rsidTr="00DC3A58">
        <w:trPr>
          <w:cnfStyle w:val="100000000000" w:firstRow="1" w:lastRow="0" w:firstColumn="0" w:lastColumn="0" w:oddVBand="0" w:evenVBand="0" w:oddHBand="0" w:evenHBand="0" w:firstRowFirstColumn="0" w:firstRowLastColumn="0" w:lastRowFirstColumn="0" w:lastRowLastColumn="0"/>
        </w:trPr>
        <w:tc>
          <w:tcPr>
            <w:tcW w:w="3402" w:type="dxa"/>
          </w:tcPr>
          <w:p w14:paraId="38D4EC3F" w14:textId="77777777" w:rsidR="00CE15E0" w:rsidRPr="00EE22EA" w:rsidRDefault="00CE15E0" w:rsidP="00043BAC">
            <w:pPr>
              <w:rPr>
                <w:rFonts w:ascii="Calibri" w:hAnsi="Calibri" w:cs="Calibri"/>
                <w:b/>
                <w:bCs/>
              </w:rPr>
            </w:pPr>
          </w:p>
          <w:p w14:paraId="27C37271" w14:textId="784510E7" w:rsidR="00CE15E0" w:rsidRPr="00EE22EA" w:rsidRDefault="00CE15E0" w:rsidP="00043BAC">
            <w:pPr>
              <w:rPr>
                <w:rFonts w:ascii="Calibri" w:hAnsi="Calibri" w:cs="Calibri"/>
              </w:rPr>
            </w:pPr>
            <w:r w:rsidRPr="00EE22EA">
              <w:rPr>
                <w:rFonts w:ascii="Calibri" w:hAnsi="Calibri" w:cs="Calibri"/>
              </w:rPr>
              <w:t>Ort und Datum</w:t>
            </w:r>
          </w:p>
          <w:p w14:paraId="31A346B3" w14:textId="77777777" w:rsidR="00CE15E0" w:rsidRPr="00EE22EA" w:rsidRDefault="00CE15E0" w:rsidP="00043BAC">
            <w:pPr>
              <w:rPr>
                <w:rFonts w:ascii="Calibri" w:hAnsi="Calibri" w:cs="Calibri"/>
              </w:rPr>
            </w:pPr>
          </w:p>
          <w:p w14:paraId="29BD3F32" w14:textId="090DB6A6" w:rsidR="00CE15E0" w:rsidRPr="00EE22EA" w:rsidRDefault="00CE15E0" w:rsidP="00043BAC">
            <w:pPr>
              <w:rPr>
                <w:rFonts w:ascii="Calibri" w:hAnsi="Calibri" w:cs="Calibri"/>
              </w:rPr>
            </w:pPr>
            <w:r w:rsidRPr="00EE22EA">
              <w:rPr>
                <w:rFonts w:ascii="Calibri" w:hAnsi="Calibri" w:cs="Calibri"/>
              </w:rPr>
              <w:t>__________________________</w:t>
            </w:r>
          </w:p>
          <w:p w14:paraId="100A1A17" w14:textId="4C350994" w:rsidR="00CE15E0" w:rsidRPr="00EE22EA" w:rsidRDefault="00CE15E0" w:rsidP="00043BAC">
            <w:pPr>
              <w:rPr>
                <w:rFonts w:ascii="Calibri" w:hAnsi="Calibri" w:cs="Calibri"/>
              </w:rPr>
            </w:pPr>
          </w:p>
        </w:tc>
        <w:tc>
          <w:tcPr>
            <w:tcW w:w="3402" w:type="dxa"/>
          </w:tcPr>
          <w:p w14:paraId="3DE09F93" w14:textId="77777777" w:rsidR="00CE15E0" w:rsidRPr="00EE22EA" w:rsidRDefault="00CE15E0" w:rsidP="00043BAC">
            <w:pPr>
              <w:rPr>
                <w:rFonts w:ascii="Calibri" w:hAnsi="Calibri" w:cs="Calibri"/>
              </w:rPr>
            </w:pPr>
          </w:p>
          <w:p w14:paraId="18DC373F" w14:textId="77777777" w:rsidR="00CE15E0" w:rsidRPr="00EE22EA" w:rsidRDefault="00CE15E0" w:rsidP="00043BAC">
            <w:pPr>
              <w:rPr>
                <w:rFonts w:ascii="Calibri" w:hAnsi="Calibri" w:cs="Calibri"/>
              </w:rPr>
            </w:pPr>
            <w:r w:rsidRPr="00EE22EA">
              <w:rPr>
                <w:rFonts w:ascii="Calibri" w:hAnsi="Calibri" w:cs="Calibri"/>
              </w:rPr>
              <w:t>Name und Vorname</w:t>
            </w:r>
          </w:p>
          <w:p w14:paraId="45E9589F" w14:textId="77777777" w:rsidR="00CE15E0" w:rsidRPr="00EE22EA" w:rsidRDefault="00CE15E0" w:rsidP="00043BAC">
            <w:pPr>
              <w:rPr>
                <w:rFonts w:ascii="Calibri" w:hAnsi="Calibri" w:cs="Calibri"/>
              </w:rPr>
            </w:pPr>
          </w:p>
          <w:p w14:paraId="4C79EC14" w14:textId="7100D91A" w:rsidR="00CE15E0" w:rsidRPr="00EE22EA" w:rsidRDefault="00CE15E0" w:rsidP="00043BAC">
            <w:pPr>
              <w:rPr>
                <w:rFonts w:ascii="Calibri" w:hAnsi="Calibri" w:cs="Calibri"/>
              </w:rPr>
            </w:pPr>
            <w:r w:rsidRPr="00EE22EA">
              <w:rPr>
                <w:rFonts w:ascii="Calibri" w:hAnsi="Calibri" w:cs="Calibri"/>
              </w:rPr>
              <w:t>__________________________</w:t>
            </w:r>
          </w:p>
        </w:tc>
        <w:tc>
          <w:tcPr>
            <w:tcW w:w="2694" w:type="dxa"/>
          </w:tcPr>
          <w:p w14:paraId="789F64E2" w14:textId="77777777" w:rsidR="00CE15E0" w:rsidRPr="00EE22EA" w:rsidRDefault="00CE15E0" w:rsidP="00043BAC">
            <w:pPr>
              <w:rPr>
                <w:rFonts w:ascii="Calibri" w:hAnsi="Calibri" w:cs="Calibri"/>
              </w:rPr>
            </w:pPr>
          </w:p>
          <w:p w14:paraId="3BEA360E" w14:textId="77777777" w:rsidR="00CE15E0" w:rsidRPr="00EE22EA" w:rsidRDefault="00CE15E0" w:rsidP="00043BAC">
            <w:pPr>
              <w:rPr>
                <w:rFonts w:ascii="Calibri" w:hAnsi="Calibri" w:cs="Calibri"/>
              </w:rPr>
            </w:pPr>
            <w:r w:rsidRPr="00EE22EA">
              <w:rPr>
                <w:rFonts w:ascii="Calibri" w:hAnsi="Calibri" w:cs="Calibri"/>
              </w:rPr>
              <w:t>Unterschrift Arbeitnehmer/in</w:t>
            </w:r>
          </w:p>
          <w:p w14:paraId="5C25FB85" w14:textId="77777777" w:rsidR="00CE15E0" w:rsidRPr="00EE22EA" w:rsidRDefault="00CE15E0" w:rsidP="00043BAC">
            <w:pPr>
              <w:rPr>
                <w:rFonts w:ascii="Calibri" w:hAnsi="Calibri" w:cs="Calibri"/>
              </w:rPr>
            </w:pPr>
          </w:p>
          <w:p w14:paraId="09692D9D" w14:textId="61B3C685" w:rsidR="00CE15E0" w:rsidRPr="00EE22EA" w:rsidRDefault="00CE15E0" w:rsidP="00043BAC">
            <w:pPr>
              <w:rPr>
                <w:rFonts w:ascii="Calibri" w:hAnsi="Calibri" w:cs="Calibri"/>
              </w:rPr>
            </w:pPr>
            <w:r w:rsidRPr="00EE22EA">
              <w:rPr>
                <w:rFonts w:ascii="Calibri" w:hAnsi="Calibri" w:cs="Calibri"/>
              </w:rPr>
              <w:t>_________________________</w:t>
            </w:r>
          </w:p>
        </w:tc>
      </w:tr>
    </w:tbl>
    <w:p w14:paraId="6A32F5F9" w14:textId="52A242F7" w:rsidR="00CE15E0" w:rsidRPr="00EE22EA" w:rsidRDefault="00CE15E0" w:rsidP="00DE4810">
      <w:pPr>
        <w:rPr>
          <w:rFonts w:ascii="Calibri" w:hAnsi="Calibri" w:cs="Calibri"/>
        </w:rPr>
      </w:pPr>
    </w:p>
    <w:sectPr w:rsidR="00CE15E0" w:rsidRPr="00EE22EA" w:rsidSect="00AD78E7">
      <w:footerReference w:type="first" r:id="rId13"/>
      <w:pgSz w:w="11906" w:h="16838"/>
      <w:pgMar w:top="1049" w:right="1134" w:bottom="1134" w:left="1418" w:header="567"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E6A5" w14:textId="77777777" w:rsidR="006D3737" w:rsidRDefault="006D3737" w:rsidP="00F91D37">
      <w:pPr>
        <w:spacing w:line="240" w:lineRule="auto"/>
      </w:pPr>
      <w:r>
        <w:separator/>
      </w:r>
    </w:p>
  </w:endnote>
  <w:endnote w:type="continuationSeparator" w:id="0">
    <w:p w14:paraId="595A44CC" w14:textId="77777777" w:rsidR="006D3737" w:rsidRDefault="006D373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AD18" w14:textId="77777777" w:rsidR="00043BAC" w:rsidRPr="003A5EF9" w:rsidRDefault="00043BAC" w:rsidP="003A5EF9">
    <w:pPr>
      <w:pStyle w:val="Fuzeile"/>
      <w:spacing w:line="200" w:lineRule="atLea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715C" w14:textId="77777777" w:rsidR="006D3737" w:rsidRDefault="006D3737" w:rsidP="00F91D37">
      <w:pPr>
        <w:spacing w:line="240" w:lineRule="auto"/>
      </w:pPr>
      <w:r>
        <w:separator/>
      </w:r>
    </w:p>
  </w:footnote>
  <w:footnote w:type="continuationSeparator" w:id="0">
    <w:p w14:paraId="75A65926" w14:textId="77777777" w:rsidR="006D3737" w:rsidRDefault="006D3737"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80"/>
    <w:multiLevelType w:val="hybridMultilevel"/>
    <w:tmpl w:val="4D201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DC44AB"/>
    <w:multiLevelType w:val="hybridMultilevel"/>
    <w:tmpl w:val="09D6C2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292DDE"/>
    <w:multiLevelType w:val="hybridMultilevel"/>
    <w:tmpl w:val="9626B8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0F43F8"/>
    <w:multiLevelType w:val="hybridMultilevel"/>
    <w:tmpl w:val="8C40FD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B5B70F4"/>
    <w:multiLevelType w:val="hybridMultilevel"/>
    <w:tmpl w:val="11D680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024688"/>
    <w:multiLevelType w:val="hybridMultilevel"/>
    <w:tmpl w:val="40C64C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713AF7"/>
    <w:multiLevelType w:val="hybridMultilevel"/>
    <w:tmpl w:val="A8EAA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0D46FD"/>
    <w:multiLevelType w:val="multilevel"/>
    <w:tmpl w:val="ECFC3D3C"/>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lvlText w:val="%6."/>
      <w:lvlJc w:val="left"/>
      <w:pPr>
        <w:ind w:left="284" w:hanging="284"/>
      </w:pPr>
      <w:rPr>
        <w:rFonts w:hint="default"/>
      </w:rPr>
    </w:lvl>
    <w:lvl w:ilvl="6">
      <w:start w:val="1"/>
      <w:numFmt w:val="decimal"/>
      <w:lvlText w:val="%6.%7"/>
      <w:lvlJc w:val="left"/>
      <w:pPr>
        <w:ind w:left="709" w:hanging="425"/>
      </w:pPr>
      <w:rPr>
        <w:rFonts w:hint="default"/>
      </w:rPr>
    </w:lvl>
    <w:lvl w:ilvl="7">
      <w:start w:val="1"/>
      <w:numFmt w:val="decimal"/>
      <w:lvlText w:val="%6.%7.%8"/>
      <w:lvlJc w:val="left"/>
      <w:pPr>
        <w:tabs>
          <w:tab w:val="num" w:pos="851"/>
        </w:tabs>
        <w:ind w:left="1276" w:hanging="567"/>
      </w:pPr>
      <w:rPr>
        <w:rFonts w:hint="default"/>
      </w:rPr>
    </w:lvl>
    <w:lvl w:ilvl="8">
      <w:start w:val="1"/>
      <w:numFmt w:val="lowerLetter"/>
      <w:lvlText w:val="%9)"/>
      <w:lvlJc w:val="left"/>
      <w:pPr>
        <w:ind w:left="284" w:hanging="284"/>
      </w:pPr>
      <w:rPr>
        <w:rFonts w:hint="default"/>
      </w:r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D37452"/>
    <w:multiLevelType w:val="hybridMultilevel"/>
    <w:tmpl w:val="831EA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E72675"/>
    <w:multiLevelType w:val="hybridMultilevel"/>
    <w:tmpl w:val="8B9C6A5A"/>
    <w:lvl w:ilvl="0" w:tplc="D62032F2">
      <w:start w:val="1"/>
      <w:numFmt w:val="decimal"/>
      <w:pStyle w:val="Nummerierung1"/>
      <w:lvlText w:val="%1."/>
      <w:lvlJc w:val="left"/>
      <w:pPr>
        <w:ind w:left="720" w:hanging="360"/>
      </w:pPr>
      <w:rPr>
        <w:rFonts w:hint="default"/>
      </w:rPr>
    </w:lvl>
    <w:lvl w:ilvl="1" w:tplc="5F26C3E0">
      <w:start w:val="2"/>
      <w:numFmt w:val="bullet"/>
      <w:lvlText w:val="-"/>
      <w:lvlJc w:val="left"/>
      <w:pPr>
        <w:ind w:left="1785" w:hanging="705"/>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pStyle w:val="Nummerierung2"/>
      <w:lvlText w:val="%7."/>
      <w:lvlJc w:val="left"/>
      <w:pPr>
        <w:ind w:left="5040" w:hanging="360"/>
      </w:pPr>
    </w:lvl>
    <w:lvl w:ilvl="7" w:tplc="08070019" w:tentative="1">
      <w:start w:val="1"/>
      <w:numFmt w:val="lowerLetter"/>
      <w:pStyle w:val="Nummerierung3"/>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E06DE1"/>
    <w:multiLevelType w:val="multilevel"/>
    <w:tmpl w:val="1262BB64"/>
    <w:lvl w:ilvl="0">
      <w:start w:val="1"/>
      <w:numFmt w:val="bullet"/>
      <w:pStyle w:val="Aufzhlung1"/>
      <w:lvlText w:val=""/>
      <w:lvlJc w:val="left"/>
      <w:pPr>
        <w:ind w:left="717" w:hanging="360"/>
      </w:pPr>
      <w:rPr>
        <w:rFonts w:ascii="Symbol" w:hAnsi="Symbol" w:hint="default"/>
        <w:b w:val="0"/>
        <w:bCs w:val="0"/>
        <w:i w:val="0"/>
        <w:iCs w:val="0"/>
        <w:caps w:val="0"/>
        <w:smallCaps w:val="0"/>
        <w:strike w:val="0"/>
        <w:dstrike w:val="0"/>
        <w:outline w:val="0"/>
        <w:shadow w:val="0"/>
        <w:emboss w:val="0"/>
        <w:imprint w:val="0"/>
        <w:noProof w:val="0"/>
        <w:vanish w:val="0"/>
        <w:color w:val="DE323C"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Aufzhlung2"/>
      <w:lvlText w:val="•"/>
      <w:lvlJc w:val="left"/>
      <w:pPr>
        <w:ind w:left="567" w:hanging="283"/>
      </w:pPr>
      <w:rPr>
        <w:rFonts w:ascii="Arial" w:hAnsi="Arial" w:hint="default"/>
        <w:color w:val="DE323C" w:themeColor="accent1"/>
      </w:rPr>
    </w:lvl>
    <w:lvl w:ilvl="2">
      <w:start w:val="1"/>
      <w:numFmt w:val="bullet"/>
      <w:pStyle w:val="Aufzhlung3"/>
      <w:lvlText w:val="•"/>
      <w:lvlJc w:val="left"/>
      <w:pPr>
        <w:ind w:left="852" w:hanging="284"/>
      </w:pPr>
      <w:rPr>
        <w:rFonts w:ascii="Arial" w:hAnsi="Arial" w:hint="default"/>
        <w:color w:val="DE323C"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A1428D6"/>
    <w:multiLevelType w:val="hybridMultilevel"/>
    <w:tmpl w:val="9C90E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9F6174"/>
    <w:multiLevelType w:val="hybridMultilevel"/>
    <w:tmpl w:val="FF3A12CC"/>
    <w:lvl w:ilvl="0" w:tplc="5D0C07F4">
      <w:start w:val="1"/>
      <w:numFmt w:val="lowerLetter"/>
      <w:pStyle w:val="Nummerierungabc"/>
      <w:lvlText w:val="%1."/>
      <w:lvlJc w:val="left"/>
      <w:pPr>
        <w:ind w:left="71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F05245A"/>
    <w:multiLevelType w:val="multilevel"/>
    <w:tmpl w:val="7C148C08"/>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pStyle w:val="Aufgabe"/>
      <w:lvlText w:val="Aufgabe %7"/>
      <w:lvlJc w:val="left"/>
      <w:pPr>
        <w:ind w:left="1134" w:hanging="113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12"/>
  </w:num>
  <w:num w:numId="4">
    <w:abstractNumId w:val="8"/>
  </w:num>
  <w:num w:numId="5">
    <w:abstractNumId w:val="11"/>
  </w:num>
  <w:num w:numId="6">
    <w:abstractNumId w:val="14"/>
  </w:num>
  <w:num w:numId="7">
    <w:abstractNumId w:val="14"/>
    <w:lvlOverride w:ilvl="0">
      <w:startOverride w:val="1"/>
    </w:lvlOverride>
  </w:num>
  <w:num w:numId="8">
    <w:abstractNumId w:val="11"/>
    <w:lvlOverride w:ilvl="0">
      <w:startOverride w:val="1"/>
    </w:lvlOverride>
  </w:num>
  <w:num w:numId="9">
    <w:abstractNumId w:val="15"/>
  </w:num>
  <w:num w:numId="10">
    <w:abstractNumId w:val="1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1"/>
    <w:lvlOverride w:ilvl="0">
      <w:startOverride w:val="1"/>
    </w:lvlOverride>
  </w:num>
  <w:num w:numId="14">
    <w:abstractNumId w:val="6"/>
  </w:num>
  <w:num w:numId="15">
    <w:abstractNumId w:val="3"/>
  </w:num>
  <w:num w:numId="16">
    <w:abstractNumId w:val="2"/>
  </w:num>
  <w:num w:numId="17">
    <w:abstractNumId w:val="5"/>
  </w:num>
  <w:num w:numId="18">
    <w:abstractNumId w:val="7"/>
  </w:num>
  <w:num w:numId="19">
    <w:abstractNumId w:val="10"/>
  </w:num>
  <w:num w:numId="20">
    <w:abstractNumId w:val="0"/>
  </w:num>
  <w:num w:numId="21">
    <w:abstractNumId w:val="13"/>
  </w:num>
  <w:num w:numId="22">
    <w:abstractNumId w:val="1"/>
  </w:num>
  <w:num w:numId="23">
    <w:abstractNumId w:val="11"/>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0"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B"/>
    <w:rsid w:val="00002978"/>
    <w:rsid w:val="00002BD9"/>
    <w:rsid w:val="0001010F"/>
    <w:rsid w:val="00025CEC"/>
    <w:rsid w:val="000266B7"/>
    <w:rsid w:val="00032B92"/>
    <w:rsid w:val="00034604"/>
    <w:rsid w:val="000409C8"/>
    <w:rsid w:val="00041700"/>
    <w:rsid w:val="00043BAC"/>
    <w:rsid w:val="00053FCA"/>
    <w:rsid w:val="00063BC2"/>
    <w:rsid w:val="0006622C"/>
    <w:rsid w:val="000701F1"/>
    <w:rsid w:val="00071780"/>
    <w:rsid w:val="00087FDF"/>
    <w:rsid w:val="00096325"/>
    <w:rsid w:val="00096E8E"/>
    <w:rsid w:val="000A1884"/>
    <w:rsid w:val="000B3EC8"/>
    <w:rsid w:val="000B595D"/>
    <w:rsid w:val="000B7579"/>
    <w:rsid w:val="000C06BA"/>
    <w:rsid w:val="000C49C1"/>
    <w:rsid w:val="000C63CA"/>
    <w:rsid w:val="000D1743"/>
    <w:rsid w:val="000D1BB6"/>
    <w:rsid w:val="000D5860"/>
    <w:rsid w:val="000E05C6"/>
    <w:rsid w:val="000E756F"/>
    <w:rsid w:val="000F47DC"/>
    <w:rsid w:val="0010021F"/>
    <w:rsid w:val="00100BBF"/>
    <w:rsid w:val="0010123D"/>
    <w:rsid w:val="00102345"/>
    <w:rsid w:val="00106688"/>
    <w:rsid w:val="00106B36"/>
    <w:rsid w:val="00107F09"/>
    <w:rsid w:val="001108CA"/>
    <w:rsid w:val="001134C7"/>
    <w:rsid w:val="00113CB8"/>
    <w:rsid w:val="0011485F"/>
    <w:rsid w:val="00114CA2"/>
    <w:rsid w:val="0012151C"/>
    <w:rsid w:val="00122A84"/>
    <w:rsid w:val="00124E91"/>
    <w:rsid w:val="001375AB"/>
    <w:rsid w:val="00144122"/>
    <w:rsid w:val="00144BEB"/>
    <w:rsid w:val="00154677"/>
    <w:rsid w:val="00167916"/>
    <w:rsid w:val="00171870"/>
    <w:rsid w:val="001926C5"/>
    <w:rsid w:val="001A1234"/>
    <w:rsid w:val="001A7F9D"/>
    <w:rsid w:val="001B100B"/>
    <w:rsid w:val="001B14BF"/>
    <w:rsid w:val="001D0636"/>
    <w:rsid w:val="001F257E"/>
    <w:rsid w:val="001F4A7E"/>
    <w:rsid w:val="001F4B8C"/>
    <w:rsid w:val="001F5C90"/>
    <w:rsid w:val="002008AA"/>
    <w:rsid w:val="002010BA"/>
    <w:rsid w:val="002037E4"/>
    <w:rsid w:val="00205FA1"/>
    <w:rsid w:val="00207922"/>
    <w:rsid w:val="0021195A"/>
    <w:rsid w:val="00211B20"/>
    <w:rsid w:val="002156F9"/>
    <w:rsid w:val="00220FF6"/>
    <w:rsid w:val="002252A0"/>
    <w:rsid w:val="0022685B"/>
    <w:rsid w:val="0023205B"/>
    <w:rsid w:val="00233A51"/>
    <w:rsid w:val="0025644A"/>
    <w:rsid w:val="002568AA"/>
    <w:rsid w:val="00262B52"/>
    <w:rsid w:val="00267F71"/>
    <w:rsid w:val="00270A2B"/>
    <w:rsid w:val="002726D9"/>
    <w:rsid w:val="00272BF9"/>
    <w:rsid w:val="00274918"/>
    <w:rsid w:val="00290E37"/>
    <w:rsid w:val="002A067A"/>
    <w:rsid w:val="002A440B"/>
    <w:rsid w:val="002D272F"/>
    <w:rsid w:val="002D38AE"/>
    <w:rsid w:val="002D7005"/>
    <w:rsid w:val="002F06AA"/>
    <w:rsid w:val="002F68A2"/>
    <w:rsid w:val="002F7E42"/>
    <w:rsid w:val="002F7EFF"/>
    <w:rsid w:val="0030245A"/>
    <w:rsid w:val="00303B73"/>
    <w:rsid w:val="00305060"/>
    <w:rsid w:val="00307DC2"/>
    <w:rsid w:val="0032330D"/>
    <w:rsid w:val="0032415B"/>
    <w:rsid w:val="00333A1B"/>
    <w:rsid w:val="003351E9"/>
    <w:rsid w:val="00345CC5"/>
    <w:rsid w:val="00345EB6"/>
    <w:rsid w:val="003514EE"/>
    <w:rsid w:val="00351915"/>
    <w:rsid w:val="00363671"/>
    <w:rsid w:val="00364EE3"/>
    <w:rsid w:val="00366DB7"/>
    <w:rsid w:val="00374EA8"/>
    <w:rsid w:val="003757E4"/>
    <w:rsid w:val="00375834"/>
    <w:rsid w:val="00384D25"/>
    <w:rsid w:val="0038531D"/>
    <w:rsid w:val="00392645"/>
    <w:rsid w:val="003A5EF9"/>
    <w:rsid w:val="003B6A15"/>
    <w:rsid w:val="003C3D32"/>
    <w:rsid w:val="003D0FAA"/>
    <w:rsid w:val="003D38F0"/>
    <w:rsid w:val="003D6DC5"/>
    <w:rsid w:val="003E2FAD"/>
    <w:rsid w:val="003E318E"/>
    <w:rsid w:val="003E3203"/>
    <w:rsid w:val="003F1A56"/>
    <w:rsid w:val="003F4F35"/>
    <w:rsid w:val="00411245"/>
    <w:rsid w:val="00436996"/>
    <w:rsid w:val="0044423C"/>
    <w:rsid w:val="00451EC0"/>
    <w:rsid w:val="00452D49"/>
    <w:rsid w:val="004623C2"/>
    <w:rsid w:val="0046569B"/>
    <w:rsid w:val="00467B6D"/>
    <w:rsid w:val="00467BED"/>
    <w:rsid w:val="00471397"/>
    <w:rsid w:val="0047528A"/>
    <w:rsid w:val="00476ACA"/>
    <w:rsid w:val="00486DBB"/>
    <w:rsid w:val="00494FD7"/>
    <w:rsid w:val="00495F83"/>
    <w:rsid w:val="00496A0E"/>
    <w:rsid w:val="004A039B"/>
    <w:rsid w:val="004A2EC4"/>
    <w:rsid w:val="004B0990"/>
    <w:rsid w:val="004B0FDB"/>
    <w:rsid w:val="004C1329"/>
    <w:rsid w:val="004C3880"/>
    <w:rsid w:val="004C395C"/>
    <w:rsid w:val="004C787B"/>
    <w:rsid w:val="004D0F2F"/>
    <w:rsid w:val="004D179F"/>
    <w:rsid w:val="004D2DC9"/>
    <w:rsid w:val="004D3352"/>
    <w:rsid w:val="004D5B31"/>
    <w:rsid w:val="004E517F"/>
    <w:rsid w:val="00500294"/>
    <w:rsid w:val="00526C93"/>
    <w:rsid w:val="00527E2D"/>
    <w:rsid w:val="005303A3"/>
    <w:rsid w:val="00535EA2"/>
    <w:rsid w:val="00537410"/>
    <w:rsid w:val="00550787"/>
    <w:rsid w:val="00551F5A"/>
    <w:rsid w:val="00582BE1"/>
    <w:rsid w:val="005850F1"/>
    <w:rsid w:val="00591832"/>
    <w:rsid w:val="00592841"/>
    <w:rsid w:val="005A357F"/>
    <w:rsid w:val="005A67E3"/>
    <w:rsid w:val="005B34A5"/>
    <w:rsid w:val="005B4DEC"/>
    <w:rsid w:val="005B6FD0"/>
    <w:rsid w:val="005C4774"/>
    <w:rsid w:val="005C6148"/>
    <w:rsid w:val="005D4005"/>
    <w:rsid w:val="0060444B"/>
    <w:rsid w:val="006044D5"/>
    <w:rsid w:val="00621EF5"/>
    <w:rsid w:val="00622FDC"/>
    <w:rsid w:val="00623D90"/>
    <w:rsid w:val="00624314"/>
    <w:rsid w:val="00625020"/>
    <w:rsid w:val="00642F26"/>
    <w:rsid w:val="0064763C"/>
    <w:rsid w:val="006506DD"/>
    <w:rsid w:val="0065274C"/>
    <w:rsid w:val="006530B0"/>
    <w:rsid w:val="00655757"/>
    <w:rsid w:val="00657F6F"/>
    <w:rsid w:val="00672698"/>
    <w:rsid w:val="00673D84"/>
    <w:rsid w:val="00686D14"/>
    <w:rsid w:val="00687ED7"/>
    <w:rsid w:val="006955E3"/>
    <w:rsid w:val="00696691"/>
    <w:rsid w:val="006B01B6"/>
    <w:rsid w:val="006B39E7"/>
    <w:rsid w:val="006C144C"/>
    <w:rsid w:val="006D3737"/>
    <w:rsid w:val="006E0F4E"/>
    <w:rsid w:val="006E1A0B"/>
    <w:rsid w:val="006E35E7"/>
    <w:rsid w:val="006E4AF1"/>
    <w:rsid w:val="006E5E48"/>
    <w:rsid w:val="006F0345"/>
    <w:rsid w:val="006F0469"/>
    <w:rsid w:val="006F42D2"/>
    <w:rsid w:val="007040B6"/>
    <w:rsid w:val="0070410D"/>
    <w:rsid w:val="00705076"/>
    <w:rsid w:val="00705F15"/>
    <w:rsid w:val="00711147"/>
    <w:rsid w:val="00716A6B"/>
    <w:rsid w:val="007277E3"/>
    <w:rsid w:val="00731A17"/>
    <w:rsid w:val="00734458"/>
    <w:rsid w:val="007419CF"/>
    <w:rsid w:val="0074241C"/>
    <w:rsid w:val="0074487E"/>
    <w:rsid w:val="00746098"/>
    <w:rsid w:val="00746273"/>
    <w:rsid w:val="007512AC"/>
    <w:rsid w:val="00766F60"/>
    <w:rsid w:val="007721BF"/>
    <w:rsid w:val="00774E70"/>
    <w:rsid w:val="007812AC"/>
    <w:rsid w:val="0078181E"/>
    <w:rsid w:val="00790253"/>
    <w:rsid w:val="007929C0"/>
    <w:rsid w:val="00796CEE"/>
    <w:rsid w:val="007A5FC3"/>
    <w:rsid w:val="007A6776"/>
    <w:rsid w:val="007C0B2A"/>
    <w:rsid w:val="007E0460"/>
    <w:rsid w:val="00805497"/>
    <w:rsid w:val="00805B90"/>
    <w:rsid w:val="00806610"/>
    <w:rsid w:val="00814CF0"/>
    <w:rsid w:val="00824262"/>
    <w:rsid w:val="00830C2E"/>
    <w:rsid w:val="0083255F"/>
    <w:rsid w:val="008373C8"/>
    <w:rsid w:val="00840E9F"/>
    <w:rsid w:val="00841B44"/>
    <w:rsid w:val="00842E0B"/>
    <w:rsid w:val="00857D8A"/>
    <w:rsid w:val="0086693E"/>
    <w:rsid w:val="00867503"/>
    <w:rsid w:val="00870017"/>
    <w:rsid w:val="00883CC4"/>
    <w:rsid w:val="00883D90"/>
    <w:rsid w:val="00893317"/>
    <w:rsid w:val="008C0B5B"/>
    <w:rsid w:val="008D0BA0"/>
    <w:rsid w:val="008E0251"/>
    <w:rsid w:val="009046FC"/>
    <w:rsid w:val="009055BC"/>
    <w:rsid w:val="00906589"/>
    <w:rsid w:val="00917391"/>
    <w:rsid w:val="0092478C"/>
    <w:rsid w:val="00931BCD"/>
    <w:rsid w:val="0093619D"/>
    <w:rsid w:val="0093619F"/>
    <w:rsid w:val="00942003"/>
    <w:rsid w:val="009427E5"/>
    <w:rsid w:val="009454B7"/>
    <w:rsid w:val="009613D8"/>
    <w:rsid w:val="00973703"/>
    <w:rsid w:val="00974275"/>
    <w:rsid w:val="009804FC"/>
    <w:rsid w:val="00982423"/>
    <w:rsid w:val="0098474B"/>
    <w:rsid w:val="00986579"/>
    <w:rsid w:val="00990D38"/>
    <w:rsid w:val="009918EA"/>
    <w:rsid w:val="009959EB"/>
    <w:rsid w:val="00995CBA"/>
    <w:rsid w:val="0099678C"/>
    <w:rsid w:val="009B0C96"/>
    <w:rsid w:val="009B2ADF"/>
    <w:rsid w:val="009B358E"/>
    <w:rsid w:val="009C222B"/>
    <w:rsid w:val="009C3435"/>
    <w:rsid w:val="009C67A8"/>
    <w:rsid w:val="009C7BCB"/>
    <w:rsid w:val="009D201B"/>
    <w:rsid w:val="009D5D9C"/>
    <w:rsid w:val="009D7C82"/>
    <w:rsid w:val="009E2171"/>
    <w:rsid w:val="009F132E"/>
    <w:rsid w:val="00A017E3"/>
    <w:rsid w:val="00A06B1F"/>
    <w:rsid w:val="00A06F53"/>
    <w:rsid w:val="00A164DD"/>
    <w:rsid w:val="00A210D2"/>
    <w:rsid w:val="00A211F7"/>
    <w:rsid w:val="00A27C6F"/>
    <w:rsid w:val="00A41D95"/>
    <w:rsid w:val="00A43EDD"/>
    <w:rsid w:val="00A4527A"/>
    <w:rsid w:val="00A466AE"/>
    <w:rsid w:val="00A5451D"/>
    <w:rsid w:val="00A55C83"/>
    <w:rsid w:val="00A57815"/>
    <w:rsid w:val="00A62F82"/>
    <w:rsid w:val="00A62FAD"/>
    <w:rsid w:val="00A67C85"/>
    <w:rsid w:val="00A70CDC"/>
    <w:rsid w:val="00A7133D"/>
    <w:rsid w:val="00A7193C"/>
    <w:rsid w:val="00A76D4A"/>
    <w:rsid w:val="00A861B2"/>
    <w:rsid w:val="00A970CD"/>
    <w:rsid w:val="00AA267E"/>
    <w:rsid w:val="00AB59BB"/>
    <w:rsid w:val="00AC2D5B"/>
    <w:rsid w:val="00AD36B2"/>
    <w:rsid w:val="00AD78E7"/>
    <w:rsid w:val="00AE3F29"/>
    <w:rsid w:val="00AF47AE"/>
    <w:rsid w:val="00AF7CA8"/>
    <w:rsid w:val="00B01AFA"/>
    <w:rsid w:val="00B07F83"/>
    <w:rsid w:val="00B11A9B"/>
    <w:rsid w:val="00B17A06"/>
    <w:rsid w:val="00B2040F"/>
    <w:rsid w:val="00B24B2A"/>
    <w:rsid w:val="00B326F4"/>
    <w:rsid w:val="00B32ABB"/>
    <w:rsid w:val="00B41FD3"/>
    <w:rsid w:val="00B426D3"/>
    <w:rsid w:val="00B431DE"/>
    <w:rsid w:val="00B452C0"/>
    <w:rsid w:val="00B6466F"/>
    <w:rsid w:val="00B70D03"/>
    <w:rsid w:val="00B777D5"/>
    <w:rsid w:val="00B803E7"/>
    <w:rsid w:val="00B81C44"/>
    <w:rsid w:val="00B82E14"/>
    <w:rsid w:val="00B832B2"/>
    <w:rsid w:val="00B90D0D"/>
    <w:rsid w:val="00BA0C5C"/>
    <w:rsid w:val="00BA4DDE"/>
    <w:rsid w:val="00BA5266"/>
    <w:rsid w:val="00BA6E56"/>
    <w:rsid w:val="00BB26F3"/>
    <w:rsid w:val="00BC45AB"/>
    <w:rsid w:val="00BC655F"/>
    <w:rsid w:val="00BE1E62"/>
    <w:rsid w:val="00BF7052"/>
    <w:rsid w:val="00C01FC9"/>
    <w:rsid w:val="00C05FAB"/>
    <w:rsid w:val="00C221A3"/>
    <w:rsid w:val="00C3674D"/>
    <w:rsid w:val="00C40E06"/>
    <w:rsid w:val="00C43EDE"/>
    <w:rsid w:val="00C515A3"/>
    <w:rsid w:val="00C51D2F"/>
    <w:rsid w:val="00C739C8"/>
    <w:rsid w:val="00C860A5"/>
    <w:rsid w:val="00CA348A"/>
    <w:rsid w:val="00CA6473"/>
    <w:rsid w:val="00CB2CE6"/>
    <w:rsid w:val="00CB4A3D"/>
    <w:rsid w:val="00CC0E28"/>
    <w:rsid w:val="00CC59F6"/>
    <w:rsid w:val="00CE0710"/>
    <w:rsid w:val="00CE15E0"/>
    <w:rsid w:val="00CE4BA0"/>
    <w:rsid w:val="00CF08BB"/>
    <w:rsid w:val="00CF1E53"/>
    <w:rsid w:val="00CF2AD6"/>
    <w:rsid w:val="00CF51A0"/>
    <w:rsid w:val="00D27466"/>
    <w:rsid w:val="00D304C6"/>
    <w:rsid w:val="00D30E68"/>
    <w:rsid w:val="00D41B76"/>
    <w:rsid w:val="00D57397"/>
    <w:rsid w:val="00D61996"/>
    <w:rsid w:val="00D654CD"/>
    <w:rsid w:val="00D74604"/>
    <w:rsid w:val="00D80BF0"/>
    <w:rsid w:val="00D91458"/>
    <w:rsid w:val="00D91976"/>
    <w:rsid w:val="00D9415C"/>
    <w:rsid w:val="00D954CD"/>
    <w:rsid w:val="00D9550C"/>
    <w:rsid w:val="00D96D36"/>
    <w:rsid w:val="00DA469E"/>
    <w:rsid w:val="00DB7675"/>
    <w:rsid w:val="00DC3A58"/>
    <w:rsid w:val="00DD6807"/>
    <w:rsid w:val="00DE4810"/>
    <w:rsid w:val="00DE4EFD"/>
    <w:rsid w:val="00DF2BE5"/>
    <w:rsid w:val="00DF5AA4"/>
    <w:rsid w:val="00DF7499"/>
    <w:rsid w:val="00E04583"/>
    <w:rsid w:val="00E13549"/>
    <w:rsid w:val="00E1380D"/>
    <w:rsid w:val="00E14C2F"/>
    <w:rsid w:val="00E25DCD"/>
    <w:rsid w:val="00E269E1"/>
    <w:rsid w:val="00E3545D"/>
    <w:rsid w:val="00E45F13"/>
    <w:rsid w:val="00E510BC"/>
    <w:rsid w:val="00E52BA4"/>
    <w:rsid w:val="00E61256"/>
    <w:rsid w:val="00E62256"/>
    <w:rsid w:val="00E70196"/>
    <w:rsid w:val="00E703AA"/>
    <w:rsid w:val="00E73CB2"/>
    <w:rsid w:val="00E81E53"/>
    <w:rsid w:val="00E839BA"/>
    <w:rsid w:val="00E8428A"/>
    <w:rsid w:val="00E90BAA"/>
    <w:rsid w:val="00E90D22"/>
    <w:rsid w:val="00EA59B8"/>
    <w:rsid w:val="00EA5A01"/>
    <w:rsid w:val="00EB1465"/>
    <w:rsid w:val="00EC1B28"/>
    <w:rsid w:val="00EC2DF9"/>
    <w:rsid w:val="00EE1C5A"/>
    <w:rsid w:val="00EE22EA"/>
    <w:rsid w:val="00EE6E36"/>
    <w:rsid w:val="00EF3E6B"/>
    <w:rsid w:val="00EF6E6D"/>
    <w:rsid w:val="00F01561"/>
    <w:rsid w:val="00F016BC"/>
    <w:rsid w:val="00F06350"/>
    <w:rsid w:val="00F0660B"/>
    <w:rsid w:val="00F123AE"/>
    <w:rsid w:val="00F16C91"/>
    <w:rsid w:val="00F225DC"/>
    <w:rsid w:val="00F261D4"/>
    <w:rsid w:val="00F261D6"/>
    <w:rsid w:val="00F31418"/>
    <w:rsid w:val="00F320DB"/>
    <w:rsid w:val="00F32B93"/>
    <w:rsid w:val="00F35BA5"/>
    <w:rsid w:val="00F40906"/>
    <w:rsid w:val="00F5551A"/>
    <w:rsid w:val="00F665F7"/>
    <w:rsid w:val="00F73331"/>
    <w:rsid w:val="00F815B6"/>
    <w:rsid w:val="00F87174"/>
    <w:rsid w:val="00F91D37"/>
    <w:rsid w:val="00F9610D"/>
    <w:rsid w:val="00FA3247"/>
    <w:rsid w:val="00FB5CA5"/>
    <w:rsid w:val="00FB657F"/>
    <w:rsid w:val="00FE240A"/>
    <w:rsid w:val="00FE34F8"/>
    <w:rsid w:val="00FE6A9D"/>
    <w:rsid w:val="00FE7589"/>
    <w:rsid w:val="00FE7D09"/>
    <w:rsid w:val="00FF01D5"/>
    <w:rsid w:val="00FF5C58"/>
    <w:rsid w:val="00FF606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D36E8"/>
  <w15:docId w15:val="{8C0F59CD-81E1-46C6-9703-36005DA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EA8"/>
    <w:pPr>
      <w:spacing w:line="200" w:lineRule="atLeast"/>
    </w:pPr>
  </w:style>
  <w:style w:type="paragraph" w:styleId="berschrift1">
    <w:name w:val="heading 1"/>
    <w:basedOn w:val="Standard"/>
    <w:next w:val="Standard"/>
    <w:link w:val="berschrift1Zchn"/>
    <w:uiPriority w:val="9"/>
    <w:qFormat/>
    <w:rsid w:val="006506DD"/>
    <w:pPr>
      <w:keepNext/>
      <w:keepLines/>
      <w:spacing w:before="280" w:after="240"/>
      <w:contextualSpacing/>
      <w:outlineLvl w:val="0"/>
    </w:pPr>
    <w:rPr>
      <w:rFonts w:asciiTheme="majorHAnsi" w:eastAsiaTheme="majorEastAsia" w:hAnsiTheme="majorHAnsi" w:cstheme="majorBidi"/>
      <w:b/>
      <w:bCs/>
      <w:color w:val="DE323C" w:themeColor="accent1"/>
      <w:sz w:val="24"/>
      <w:szCs w:val="28"/>
    </w:rPr>
  </w:style>
  <w:style w:type="paragraph" w:styleId="berschrift2">
    <w:name w:val="heading 2"/>
    <w:basedOn w:val="Standard"/>
    <w:next w:val="Standard"/>
    <w:link w:val="berschrift2Zchn"/>
    <w:uiPriority w:val="9"/>
    <w:unhideWhenUsed/>
    <w:qFormat/>
    <w:rsid w:val="00E3545D"/>
    <w:pPr>
      <w:keepNext/>
      <w:keepLines/>
      <w:spacing w:before="240" w:after="15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545D"/>
    <w:pPr>
      <w:keepNext/>
      <w:keepLines/>
      <w:spacing w:before="240" w:after="15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B01AFA"/>
    <w:pPr>
      <w:keepNext/>
      <w:keepLines/>
      <w:spacing w:before="240"/>
      <w:outlineLvl w:val="3"/>
    </w:pPr>
    <w:rPr>
      <w:rFonts w:asciiTheme="majorHAnsi" w:eastAsiaTheme="majorEastAsia" w:hAnsiTheme="majorHAnsi" w:cstheme="majorBidi"/>
      <w:iCs/>
      <w:color w:val="7B7B7B" w:themeColor="background2"/>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11245"/>
    <w:rPr>
      <w:color w:val="auto"/>
      <w:u w:val="none"/>
    </w:rPr>
  </w:style>
  <w:style w:type="paragraph" w:styleId="Kopfzeile">
    <w:name w:val="header"/>
    <w:basedOn w:val="Standard"/>
    <w:link w:val="KopfzeileZchn"/>
    <w:uiPriority w:val="7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semiHidden/>
    <w:rsid w:val="00705F15"/>
  </w:style>
  <w:style w:type="paragraph" w:styleId="Fuzeile">
    <w:name w:val="footer"/>
    <w:basedOn w:val="Standard"/>
    <w:link w:val="FuzeileZchn"/>
    <w:uiPriority w:val="80"/>
    <w:semiHidden/>
    <w:rsid w:val="00B81C44"/>
    <w:pPr>
      <w:tabs>
        <w:tab w:val="left" w:pos="2268"/>
        <w:tab w:val="right" w:pos="9356"/>
      </w:tabs>
      <w:spacing w:line="240" w:lineRule="atLeast"/>
    </w:pPr>
    <w:rPr>
      <w:sz w:val="16"/>
    </w:rPr>
  </w:style>
  <w:style w:type="character" w:customStyle="1" w:styleId="FuzeileZchn">
    <w:name w:val="Fußzeile Zchn"/>
    <w:basedOn w:val="Absatz-Standardschriftart"/>
    <w:link w:val="Fuzeile"/>
    <w:uiPriority w:val="80"/>
    <w:semiHidden/>
    <w:rsid w:val="009959EB"/>
    <w:rPr>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06DD"/>
    <w:rPr>
      <w:rFonts w:asciiTheme="majorHAnsi" w:eastAsiaTheme="majorEastAsia" w:hAnsiTheme="majorHAnsi" w:cstheme="majorBidi"/>
      <w:b/>
      <w:bCs/>
      <w:color w:val="DE323C" w:themeColor="accent1"/>
      <w:sz w:val="24"/>
      <w:szCs w:val="28"/>
    </w:rPr>
  </w:style>
  <w:style w:type="character" w:customStyle="1" w:styleId="berschrift2Zchn">
    <w:name w:val="Überschrift 2 Zchn"/>
    <w:basedOn w:val="Absatz-Standardschriftart"/>
    <w:link w:val="berschrift2"/>
    <w:uiPriority w:val="9"/>
    <w:rsid w:val="00E3545D"/>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4C787B"/>
    <w:pPr>
      <w:spacing w:before="740" w:after="410" w:line="800" w:lineRule="atLeast"/>
      <w:contextualSpacing/>
    </w:pPr>
    <w:rPr>
      <w:rFonts w:asciiTheme="majorHAnsi" w:eastAsiaTheme="majorEastAsia" w:hAnsiTheme="majorHAnsi" w:cstheme="majorBidi"/>
      <w:b/>
      <w:kern w:val="28"/>
      <w:sz w:val="68"/>
      <w:szCs w:val="52"/>
    </w:rPr>
  </w:style>
  <w:style w:type="character" w:customStyle="1" w:styleId="TitelZchn">
    <w:name w:val="Titel Zchn"/>
    <w:basedOn w:val="Absatz-Standardschriftart"/>
    <w:link w:val="Titel"/>
    <w:uiPriority w:val="11"/>
    <w:rsid w:val="004C787B"/>
    <w:rPr>
      <w:rFonts w:asciiTheme="majorHAnsi" w:eastAsiaTheme="majorEastAsia" w:hAnsiTheme="majorHAnsi" w:cstheme="majorBidi"/>
      <w:b/>
      <w:kern w:val="28"/>
      <w:sz w:val="68"/>
      <w:szCs w:val="52"/>
    </w:rPr>
  </w:style>
  <w:style w:type="paragraph" w:customStyle="1" w:styleId="Brieftitel">
    <w:name w:val="Brieftitel"/>
    <w:basedOn w:val="Standard"/>
    <w:link w:val="BrieftitelZchn"/>
    <w:uiPriority w:val="14"/>
    <w:rsid w:val="00DF7499"/>
    <w:pPr>
      <w:contextualSpacing/>
    </w:pPr>
    <w:rPr>
      <w:rFonts w:asciiTheme="majorHAnsi" w:hAnsiTheme="majorHAnsi"/>
      <w:b/>
      <w:sz w:val="24"/>
    </w:rPr>
  </w:style>
  <w:style w:type="character" w:customStyle="1" w:styleId="BrieftitelZchn">
    <w:name w:val="Brieftitel Zchn"/>
    <w:basedOn w:val="Absatz-Standardschriftart"/>
    <w:link w:val="Brieftitel"/>
    <w:uiPriority w:val="14"/>
    <w:rsid w:val="00DF7499"/>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D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3545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01AFA"/>
    <w:rPr>
      <w:rFonts w:asciiTheme="majorHAnsi" w:eastAsiaTheme="majorEastAsia" w:hAnsiTheme="majorHAnsi" w:cstheme="majorBidi"/>
      <w:iCs/>
      <w:color w:val="7B7B7B" w:themeColor="background2"/>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62B52"/>
    <w:pPr>
      <w:numPr>
        <w:numId w:val="3"/>
      </w:numPr>
      <w:spacing w:after="60"/>
      <w:ind w:left="284" w:hanging="284"/>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DE4810"/>
    <w:pPr>
      <w:numPr>
        <w:ilvl w:val="1"/>
      </w:numPr>
      <w:spacing w:line="320" w:lineRule="atLeast"/>
    </w:pPr>
    <w:rPr>
      <w:rFonts w:eastAsiaTheme="minorEastAsia"/>
      <w:color w:val="000000" w:themeColor="text1"/>
      <w:sz w:val="28"/>
    </w:rPr>
  </w:style>
  <w:style w:type="character" w:customStyle="1" w:styleId="UntertitelZchn">
    <w:name w:val="Untertitel Zchn"/>
    <w:basedOn w:val="Absatz-Standardschriftart"/>
    <w:link w:val="Untertitel"/>
    <w:uiPriority w:val="12"/>
    <w:rsid w:val="00DE4810"/>
    <w:rPr>
      <w:rFonts w:eastAsiaTheme="minorEastAsia"/>
      <w:color w:val="000000" w:themeColor="text1"/>
      <w:sz w:val="28"/>
    </w:rPr>
  </w:style>
  <w:style w:type="paragraph" w:styleId="Datum">
    <w:name w:val="Date"/>
    <w:basedOn w:val="Standard"/>
    <w:next w:val="Standard"/>
    <w:link w:val="DatumZchn"/>
    <w:uiPriority w:val="15"/>
    <w:rsid w:val="00DF7499"/>
    <w:pPr>
      <w:tabs>
        <w:tab w:val="left" w:pos="5670"/>
      </w:tabs>
      <w:spacing w:before="720" w:after="560"/>
    </w:pPr>
  </w:style>
  <w:style w:type="character" w:customStyle="1" w:styleId="DatumZchn">
    <w:name w:val="Datum Zchn"/>
    <w:basedOn w:val="Absatz-Standardschriftart"/>
    <w:link w:val="Datum"/>
    <w:uiPriority w:val="15"/>
    <w:rsid w:val="00DF7499"/>
  </w:style>
  <w:style w:type="paragraph" w:styleId="Funotentext">
    <w:name w:val="footnote text"/>
    <w:basedOn w:val="Standard"/>
    <w:link w:val="FunotentextZchn"/>
    <w:uiPriority w:val="9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DF7499"/>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705F15"/>
    <w:pPr>
      <w:numPr>
        <w:ilvl w:val="1"/>
      </w:numPr>
    </w:pPr>
  </w:style>
  <w:style w:type="paragraph" w:customStyle="1" w:styleId="Aufzhlung3">
    <w:name w:val="Aufzählung 3"/>
    <w:basedOn w:val="Aufzhlung1"/>
    <w:uiPriority w:val="2"/>
    <w:rsid w:val="00705F15"/>
    <w:pPr>
      <w:numPr>
        <w:ilvl w:val="2"/>
      </w:numPr>
    </w:pPr>
  </w:style>
  <w:style w:type="paragraph" w:styleId="Beschriftung">
    <w:name w:val="caption"/>
    <w:basedOn w:val="Standard"/>
    <w:next w:val="Standard"/>
    <w:uiPriority w:val="35"/>
    <w:rsid w:val="00274918"/>
    <w:pPr>
      <w:spacing w:before="280" w:after="280" w:line="240" w:lineRule="atLeast"/>
      <w:contextualSpacing/>
      <w:jc w:val="both"/>
    </w:pPr>
    <w:rPr>
      <w:iCs/>
      <w:sz w:val="16"/>
      <w:szCs w:val="18"/>
    </w:rPr>
  </w:style>
  <w:style w:type="paragraph" w:styleId="Inhaltsverzeichnisberschrift">
    <w:name w:val="TOC Heading"/>
    <w:basedOn w:val="berschrift1"/>
    <w:next w:val="Standard"/>
    <w:uiPriority w:val="39"/>
    <w:semiHidden/>
    <w:qFormat/>
    <w:rsid w:val="0092478C"/>
    <w:pPr>
      <w:spacing w:before="240"/>
      <w:outlineLvl w:val="9"/>
    </w:pPr>
    <w:rPr>
      <w:bCs w:val="0"/>
      <w:color w:val="000000" w:themeColor="text1"/>
      <w:sz w:val="28"/>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6506DD"/>
    <w:pPr>
      <w:numPr>
        <w:numId w:val="4"/>
      </w:numPr>
    </w:pPr>
  </w:style>
  <w:style w:type="paragraph" w:customStyle="1" w:styleId="berschrift2nummeriert">
    <w:name w:val="Überschrift 2 nummeriert"/>
    <w:basedOn w:val="berschrift2"/>
    <w:next w:val="Standard"/>
    <w:uiPriority w:val="10"/>
    <w:qFormat/>
    <w:rsid w:val="007812AC"/>
    <w:pPr>
      <w:numPr>
        <w:ilvl w:val="1"/>
        <w:numId w:val="4"/>
      </w:numPr>
    </w:pPr>
  </w:style>
  <w:style w:type="paragraph" w:customStyle="1" w:styleId="berschrift3nummeriert">
    <w:name w:val="Überschrift 3 nummeriert"/>
    <w:basedOn w:val="berschrift3"/>
    <w:next w:val="Standard"/>
    <w:uiPriority w:val="10"/>
    <w:qFormat/>
    <w:rsid w:val="00E3545D"/>
    <w:pPr>
      <w:numPr>
        <w:ilvl w:val="2"/>
        <w:numId w:val="4"/>
      </w:numPr>
      <w:tabs>
        <w:tab w:val="left" w:pos="1134"/>
      </w:tabs>
    </w:pPr>
  </w:style>
  <w:style w:type="paragraph" w:customStyle="1" w:styleId="berschrift4nummeriert">
    <w:name w:val="Überschrift 4 nummeriert"/>
    <w:basedOn w:val="berschrift4"/>
    <w:next w:val="Standard"/>
    <w:uiPriority w:val="10"/>
    <w:qFormat/>
    <w:rsid w:val="005C4774"/>
    <w:pPr>
      <w:numPr>
        <w:ilvl w:val="3"/>
        <w:numId w:val="4"/>
      </w:numPr>
      <w:tabs>
        <w:tab w:val="left" w:pos="1134"/>
      </w:tabs>
      <w:spacing w:before="150" w:after="150"/>
      <w:ind w:left="709" w:hanging="709"/>
    </w:pPr>
  </w:style>
  <w:style w:type="paragraph" w:styleId="Verzeichnis1">
    <w:name w:val="toc 1"/>
    <w:basedOn w:val="Standard"/>
    <w:next w:val="Standard"/>
    <w:autoRedefine/>
    <w:uiPriority w:val="39"/>
    <w:rsid w:val="00766F60"/>
    <w:pPr>
      <w:pBdr>
        <w:top w:val="single" w:sz="4" w:space="10" w:color="7B7B7B" w:themeColor="background2"/>
      </w:pBdr>
      <w:tabs>
        <w:tab w:val="right" w:pos="9354"/>
      </w:tabs>
      <w:spacing w:after="100" w:line="420" w:lineRule="atLeast"/>
      <w:ind w:left="709" w:hanging="709"/>
    </w:pPr>
    <w:rPr>
      <w:b/>
      <w:noProof/>
      <w:color w:val="DCDCDC"/>
      <w:sz w:val="24"/>
      <w:szCs w:val="28"/>
    </w:rPr>
  </w:style>
  <w:style w:type="paragraph" w:styleId="Verzeichnis2">
    <w:name w:val="toc 2"/>
    <w:basedOn w:val="Standard"/>
    <w:next w:val="Standard"/>
    <w:autoRedefine/>
    <w:uiPriority w:val="39"/>
    <w:rsid w:val="00766F60"/>
    <w:pPr>
      <w:tabs>
        <w:tab w:val="right" w:pos="9354"/>
      </w:tabs>
      <w:spacing w:after="100"/>
      <w:ind w:left="709" w:hanging="709"/>
    </w:pPr>
    <w:rPr>
      <w:b/>
      <w:bCs/>
      <w:noProof/>
      <w:color w:val="DE323C" w:themeColor="accent1"/>
      <w:sz w:val="24"/>
    </w:rPr>
  </w:style>
  <w:style w:type="paragraph" w:styleId="Verzeichnis3">
    <w:name w:val="toc 3"/>
    <w:basedOn w:val="Standard"/>
    <w:next w:val="Standard"/>
    <w:autoRedefine/>
    <w:uiPriority w:val="39"/>
    <w:rsid w:val="00766F60"/>
    <w:pPr>
      <w:tabs>
        <w:tab w:val="left" w:pos="1134"/>
        <w:tab w:val="right" w:pos="9354"/>
      </w:tabs>
      <w:spacing w:after="100"/>
      <w:ind w:left="709" w:hanging="709"/>
    </w:pPr>
    <w:rPr>
      <w:b/>
      <w:bCs/>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262B52"/>
    <w:pPr>
      <w:numPr>
        <w:numId w:val="5"/>
      </w:numPr>
      <w:spacing w:after="60"/>
      <w:ind w:left="284" w:hanging="284"/>
    </w:pPr>
  </w:style>
  <w:style w:type="paragraph" w:customStyle="1" w:styleId="Nummerierung2">
    <w:name w:val="Nummerierung 2"/>
    <w:basedOn w:val="Nummerierung1"/>
    <w:uiPriority w:val="3"/>
    <w:rsid w:val="00270A2B"/>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262B52"/>
    <w:pPr>
      <w:numPr>
        <w:numId w:val="6"/>
      </w:numPr>
      <w:spacing w:after="60"/>
      <w:ind w:left="284" w:hanging="284"/>
      <w:contextualSpacing w:val="0"/>
    </w:pPr>
  </w:style>
  <w:style w:type="paragraph" w:customStyle="1" w:styleId="Nummerierung3">
    <w:name w:val="Nummerierung 3"/>
    <w:basedOn w:val="Nummerierung2"/>
    <w:uiPriority w:val="3"/>
    <w:rsid w:val="00270A2B"/>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character" w:styleId="Platzhaltertext">
    <w:name w:val="Placeholder Text"/>
    <w:basedOn w:val="Absatz-Standardschriftart"/>
    <w:uiPriority w:val="99"/>
    <w:semiHidden/>
    <w:rsid w:val="00D304C6"/>
    <w:rPr>
      <w:color w:val="808080"/>
    </w:rPr>
  </w:style>
  <w:style w:type="paragraph" w:customStyle="1" w:styleId="Blocksatz">
    <w:name w:val="Blocksatz"/>
    <w:basedOn w:val="Standard"/>
    <w:uiPriority w:val="1"/>
    <w:qFormat/>
    <w:rsid w:val="00FF5C58"/>
    <w:pPr>
      <w:jc w:val="both"/>
    </w:pPr>
    <w:rPr>
      <w:noProof/>
      <w:lang w:val="it-CH"/>
    </w:rPr>
  </w:style>
  <w:style w:type="paragraph" w:customStyle="1" w:styleId="Standardeingezogen">
    <w:name w:val="Standard eingezogen"/>
    <w:basedOn w:val="Standard"/>
    <w:qFormat/>
    <w:rsid w:val="00262B52"/>
    <w:pPr>
      <w:ind w:left="284"/>
    </w:pPr>
  </w:style>
  <w:style w:type="paragraph" w:customStyle="1" w:styleId="Blocksatzeingezogen">
    <w:name w:val="Blocksatz eingezogen"/>
    <w:basedOn w:val="Standardeingezogen"/>
    <w:uiPriority w:val="1"/>
    <w:qFormat/>
    <w:rsid w:val="00A164DD"/>
    <w:pPr>
      <w:jc w:val="both"/>
    </w:pPr>
  </w:style>
  <w:style w:type="table" w:customStyle="1" w:styleId="AbacusTabelle1">
    <w:name w:val="Abacus Tabelle 1"/>
    <w:basedOn w:val="NormaleTabelle"/>
    <w:uiPriority w:val="99"/>
    <w:rsid w:val="00EE22EA"/>
    <w:pPr>
      <w:spacing w:line="240" w:lineRule="atLeast"/>
    </w:pPr>
    <w:rPr>
      <w:sz w:val="18"/>
    </w:rPr>
    <w:tblPr>
      <w:tblBorders>
        <w:bottom w:val="single" w:sz="4" w:space="0" w:color="2F6C2A"/>
        <w:insideH w:val="single" w:sz="4" w:space="0" w:color="2F6C2A"/>
      </w:tblBorders>
      <w:tblCellMar>
        <w:top w:w="85" w:type="dxa"/>
        <w:left w:w="0" w:type="dxa"/>
        <w:bottom w:w="130" w:type="dxa"/>
        <w:right w:w="142" w:type="dxa"/>
      </w:tblCellMar>
    </w:tblPr>
    <w:tblStylePr w:type="firstRow">
      <w:rPr>
        <w:b w:val="0"/>
      </w:rPr>
    </w:tblStylePr>
  </w:style>
  <w:style w:type="paragraph" w:customStyle="1" w:styleId="Checkliste">
    <w:name w:val="Checkliste"/>
    <w:basedOn w:val="Standard"/>
    <w:uiPriority w:val="98"/>
    <w:semiHidden/>
    <w:qFormat/>
    <w:rsid w:val="00392645"/>
    <w:pPr>
      <w:tabs>
        <w:tab w:val="left" w:pos="284"/>
      </w:tabs>
      <w:spacing w:before="280" w:after="280"/>
      <w:ind w:left="284" w:hanging="284"/>
    </w:pPr>
    <w:rPr>
      <w:b/>
      <w:bCs/>
    </w:rPr>
  </w:style>
  <w:style w:type="paragraph" w:customStyle="1" w:styleId="Fusszeile6Pt">
    <w:name w:val="Fusszeile 6 Pt."/>
    <w:basedOn w:val="Fuzeile"/>
    <w:uiPriority w:val="80"/>
    <w:qFormat/>
    <w:rsid w:val="00830C2E"/>
    <w:rPr>
      <w:spacing w:val="2"/>
      <w:sz w:val="12"/>
      <w:szCs w:val="12"/>
    </w:rPr>
  </w:style>
  <w:style w:type="paragraph" w:customStyle="1" w:styleId="Class">
    <w:name w:val="Class"/>
    <w:basedOn w:val="Standard"/>
    <w:uiPriority w:val="98"/>
    <w:semiHidden/>
    <w:qFormat/>
    <w:rsid w:val="00830C2E"/>
  </w:style>
  <w:style w:type="paragraph" w:customStyle="1" w:styleId="Version">
    <w:name w:val="Version"/>
    <w:basedOn w:val="Standard"/>
    <w:uiPriority w:val="98"/>
    <w:semiHidden/>
    <w:qFormat/>
    <w:rsid w:val="00830C2E"/>
  </w:style>
  <w:style w:type="paragraph" w:customStyle="1" w:styleId="Text6Pt">
    <w:name w:val="Text 6 Pt."/>
    <w:basedOn w:val="Standard"/>
    <w:qFormat/>
    <w:rsid w:val="00FF5C58"/>
    <w:pPr>
      <w:spacing w:before="120" w:after="120" w:line="150" w:lineRule="atLeast"/>
      <w:ind w:right="2693"/>
    </w:pPr>
    <w:rPr>
      <w:color w:val="7B7B7B" w:themeColor="background2"/>
      <w:sz w:val="12"/>
    </w:rPr>
  </w:style>
  <w:style w:type="character" w:styleId="NichtaufgelsteErwhnung">
    <w:name w:val="Unresolved Mention"/>
    <w:basedOn w:val="Absatz-Standardschriftart"/>
    <w:uiPriority w:val="99"/>
    <w:semiHidden/>
    <w:unhideWhenUsed/>
    <w:rsid w:val="004E517F"/>
    <w:rPr>
      <w:color w:val="605E5C"/>
      <w:shd w:val="clear" w:color="auto" w:fill="E1DFDD"/>
    </w:rPr>
  </w:style>
  <w:style w:type="paragraph" w:customStyle="1" w:styleId="Aufgabe">
    <w:name w:val="Aufgabe"/>
    <w:basedOn w:val="Listenabsatz"/>
    <w:uiPriority w:val="11"/>
    <w:qFormat/>
    <w:rsid w:val="00824262"/>
    <w:pPr>
      <w:numPr>
        <w:ilvl w:val="6"/>
        <w:numId w:val="9"/>
      </w:numPr>
      <w:spacing w:before="240"/>
    </w:pPr>
    <w:rPr>
      <w:b/>
      <w:bCs/>
    </w:rPr>
  </w:style>
  <w:style w:type="paragraph" w:styleId="Index1">
    <w:name w:val="index 1"/>
    <w:basedOn w:val="Standard"/>
    <w:next w:val="Standard"/>
    <w:autoRedefine/>
    <w:uiPriority w:val="99"/>
    <w:semiHidden/>
    <w:rsid w:val="002D7005"/>
    <w:pPr>
      <w:pBdr>
        <w:top w:val="single" w:sz="4" w:space="10" w:color="auto"/>
      </w:pBdr>
      <w:spacing w:after="100" w:line="420" w:lineRule="atLeast"/>
      <w:ind w:left="709" w:hanging="709"/>
    </w:pPr>
    <w:rPr>
      <w:b/>
      <w:color w:val="DE323C" w:themeColor="accent1"/>
      <w:sz w:val="24"/>
    </w:rPr>
  </w:style>
  <w:style w:type="paragraph" w:styleId="Index2">
    <w:name w:val="index 2"/>
    <w:basedOn w:val="Standard"/>
    <w:next w:val="Standard"/>
    <w:autoRedefine/>
    <w:uiPriority w:val="99"/>
    <w:semiHidden/>
    <w:rsid w:val="00A861B2"/>
    <w:pPr>
      <w:spacing w:after="100"/>
      <w:ind w:left="709" w:hanging="709"/>
    </w:pPr>
    <w:rPr>
      <w:b/>
      <w:color w:val="000000" w:themeColor="text1"/>
    </w:rPr>
  </w:style>
  <w:style w:type="paragraph" w:styleId="Index3">
    <w:name w:val="index 3"/>
    <w:basedOn w:val="Standard"/>
    <w:next w:val="Standard"/>
    <w:autoRedefine/>
    <w:uiPriority w:val="99"/>
    <w:semiHidden/>
    <w:rsid w:val="00A861B2"/>
    <w:pPr>
      <w:spacing w:after="100"/>
      <w:ind w:left="709" w:hanging="709"/>
    </w:pPr>
    <w:rPr>
      <w:b/>
      <w:color w:val="000000" w:themeColor="text1"/>
    </w:rPr>
  </w:style>
  <w:style w:type="table" w:customStyle="1" w:styleId="AbacusTabelle1mitTitelzeile">
    <w:name w:val="Abacus Tabelle 1 mit Titelzeile"/>
    <w:basedOn w:val="AbacusTabelle1"/>
    <w:uiPriority w:val="99"/>
    <w:rsid w:val="00F01561"/>
    <w:pPr>
      <w:spacing w:line="240" w:lineRule="auto"/>
    </w:pPr>
    <w:tblPr/>
    <w:tblStylePr w:type="firstRow">
      <w:rPr>
        <w:b/>
      </w:rPr>
    </w:tblStylePr>
  </w:style>
  <w:style w:type="paragraph" w:customStyle="1" w:styleId="BlocksatzmitAbstand">
    <w:name w:val="Blocksatz  mit Abstand"/>
    <w:basedOn w:val="Blocksatz"/>
    <w:uiPriority w:val="1"/>
    <w:qFormat/>
    <w:rsid w:val="00E3545D"/>
    <w:pPr>
      <w:spacing w:after="120"/>
    </w:pPr>
  </w:style>
  <w:style w:type="paragraph" w:customStyle="1" w:styleId="BlocksatzeingezogenmitAbstand">
    <w:name w:val="Blocksatz eingezogen mit Abstand"/>
    <w:basedOn w:val="Blocksatzeingezogen"/>
    <w:uiPriority w:val="1"/>
    <w:qFormat/>
    <w:rsid w:val="00C01FC9"/>
    <w:pPr>
      <w:spacing w:after="120"/>
    </w:pPr>
  </w:style>
  <w:style w:type="paragraph" w:customStyle="1" w:styleId="StandardeingezogenmitAbstand">
    <w:name w:val="Standard eingezogen mit Abstand"/>
    <w:basedOn w:val="Standardeingezogen"/>
    <w:qFormat/>
    <w:rsid w:val="001926C5"/>
    <w:pPr>
      <w:spacing w:after="120"/>
    </w:pPr>
  </w:style>
  <w:style w:type="paragraph" w:customStyle="1" w:styleId="KategorieTitel">
    <w:name w:val="Kategorie Titel"/>
    <w:basedOn w:val="Standard"/>
    <w:uiPriority w:val="14"/>
    <w:qFormat/>
    <w:rsid w:val="005A67E3"/>
    <w:pPr>
      <w:spacing w:before="280" w:after="240"/>
      <w:contextualSpacing/>
    </w:pPr>
    <w:rPr>
      <w:b/>
      <w:color w:val="DCDCDC"/>
      <w:sz w:val="24"/>
    </w:rPr>
  </w:style>
  <w:style w:type="paragraph" w:styleId="Verzeichnis4">
    <w:name w:val="toc 4"/>
    <w:basedOn w:val="Standard"/>
    <w:next w:val="Standard"/>
    <w:autoRedefine/>
    <w:uiPriority w:val="39"/>
    <w:semiHidden/>
    <w:rsid w:val="00B17A06"/>
    <w:pPr>
      <w:spacing w:after="100" w:line="259" w:lineRule="auto"/>
      <w:ind w:left="660"/>
    </w:pPr>
    <w:rPr>
      <w:rFonts w:eastAsiaTheme="minorEastAsia"/>
      <w:sz w:val="22"/>
      <w:szCs w:val="22"/>
      <w:lang w:eastAsia="de-CH"/>
    </w:rPr>
  </w:style>
  <w:style w:type="paragraph" w:styleId="Verzeichnis5">
    <w:name w:val="toc 5"/>
    <w:basedOn w:val="Standard"/>
    <w:next w:val="Standard"/>
    <w:autoRedefine/>
    <w:uiPriority w:val="39"/>
    <w:semiHidden/>
    <w:rsid w:val="00B17A06"/>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semiHidden/>
    <w:rsid w:val="00B17A06"/>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semiHidden/>
    <w:rsid w:val="00B17A06"/>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semiHidden/>
    <w:rsid w:val="00B17A06"/>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semiHidden/>
    <w:rsid w:val="00B17A06"/>
    <w:pPr>
      <w:spacing w:after="100" w:line="259" w:lineRule="auto"/>
      <w:ind w:left="1760"/>
    </w:pPr>
    <w:rPr>
      <w:rFonts w:eastAsiaTheme="minorEastAsia"/>
      <w:sz w:val="22"/>
      <w:szCs w:val="22"/>
      <w:lang w:eastAsia="de-CH"/>
    </w:rPr>
  </w:style>
  <w:style w:type="paragraph" w:customStyle="1" w:styleId="5FBBB338F7304694A5870640A8F74528">
    <w:name w:val="5FBBB338F7304694A5870640A8F74528"/>
    <w:semiHidden/>
    <w:rsid w:val="00D96D36"/>
    <w:pPr>
      <w:spacing w:after="160" w:line="259" w:lineRule="auto"/>
    </w:pPr>
    <w:rPr>
      <w:rFonts w:eastAsiaTheme="minorEastAsia"/>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4800">
      <w:bodyDiv w:val="1"/>
      <w:marLeft w:val="0"/>
      <w:marRight w:val="0"/>
      <w:marTop w:val="0"/>
      <w:marBottom w:val="0"/>
      <w:divBdr>
        <w:top w:val="none" w:sz="0" w:space="0" w:color="auto"/>
        <w:left w:val="none" w:sz="0" w:space="0" w:color="auto"/>
        <w:bottom w:val="none" w:sz="0" w:space="0" w:color="auto"/>
        <w:right w:val="none" w:sz="0" w:space="0" w:color="auto"/>
      </w:divBdr>
    </w:div>
    <w:div w:id="240798927">
      <w:bodyDiv w:val="1"/>
      <w:marLeft w:val="0"/>
      <w:marRight w:val="0"/>
      <w:marTop w:val="0"/>
      <w:marBottom w:val="0"/>
      <w:divBdr>
        <w:top w:val="none" w:sz="0" w:space="0" w:color="auto"/>
        <w:left w:val="none" w:sz="0" w:space="0" w:color="auto"/>
        <w:bottom w:val="none" w:sz="0" w:space="0" w:color="auto"/>
        <w:right w:val="none" w:sz="0" w:space="0" w:color="auto"/>
      </w:divBdr>
    </w:div>
    <w:div w:id="541290269">
      <w:bodyDiv w:val="1"/>
      <w:marLeft w:val="0"/>
      <w:marRight w:val="0"/>
      <w:marTop w:val="0"/>
      <w:marBottom w:val="0"/>
      <w:divBdr>
        <w:top w:val="none" w:sz="0" w:space="0" w:color="auto"/>
        <w:left w:val="none" w:sz="0" w:space="0" w:color="auto"/>
        <w:bottom w:val="none" w:sz="0" w:space="0" w:color="auto"/>
        <w:right w:val="none" w:sz="0" w:space="0" w:color="auto"/>
      </w:divBdr>
    </w:div>
    <w:div w:id="58742041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496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ert\Downloads\Dokumentation_Vorlage_AbaCD_10-2020.dotx" TargetMode="External"/></Relationships>
</file>

<file path=word/theme/theme1.xml><?xml version="1.0" encoding="utf-8"?>
<a:theme xmlns:a="http://schemas.openxmlformats.org/drawingml/2006/main" name="AbaDesign_CICD">
  <a:themeElements>
    <a:clrScheme name="Abacus Farben">
      <a:dk1>
        <a:sysClr val="windowText" lastClr="000000"/>
      </a:dk1>
      <a:lt1>
        <a:srgbClr val="FFFFFF"/>
      </a:lt1>
      <a:dk2>
        <a:srgbClr val="DCDCDC"/>
      </a:dk2>
      <a:lt2>
        <a:srgbClr val="7B7B7B"/>
      </a:lt2>
      <a:accent1>
        <a:srgbClr val="DE323C"/>
      </a:accent1>
      <a:accent2>
        <a:srgbClr val="1F5858"/>
      </a:accent2>
      <a:accent3>
        <a:srgbClr val="99CC33"/>
      </a:accent3>
      <a:accent4>
        <a:srgbClr val="FFCC33"/>
      </a:accent4>
      <a:accent5>
        <a:srgbClr val="3D3952"/>
      </a:accent5>
      <a:accent6>
        <a:srgbClr val="9999CC"/>
      </a:accent6>
      <a:hlink>
        <a:srgbClr val="C20936"/>
      </a:hlink>
      <a:folHlink>
        <a:srgbClr val="9999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2DDB705-98EE-443D-92AD-8708ABEED853}">
  <ds:schemaRefs>
    <ds:schemaRef ds:uri="http://schemas.microsoft.com/sharepoint/v3/contenttype/forms"/>
  </ds:schemaRefs>
</ds:datastoreItem>
</file>

<file path=customXml/itemProps2.xml><?xml version="1.0" encoding="utf-8"?>
<ds:datastoreItem xmlns:ds="http://schemas.openxmlformats.org/officeDocument/2006/customXml" ds:itemID="{AC5980D9-7AB1-4A98-8634-DCE0566C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62E4A-408C-4CAD-BE66-EFFE277EF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A8EB0F-B08C-488D-8F41-C8366F30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Dokumentation_Vorlage_AbaCD_10-2020.dotx</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Meier</dc:creator>
  <cp:lastModifiedBy>Thomas Wiesli</cp:lastModifiedBy>
  <cp:revision>3</cp:revision>
  <cp:lastPrinted>2020-11-25T06:59:00Z</cp:lastPrinted>
  <dcterms:created xsi:type="dcterms:W3CDTF">2020-11-25T06:59:00Z</dcterms:created>
  <dcterms:modified xsi:type="dcterms:W3CDTF">2020-11-25T07:06:00Z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